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7757" w14:textId="2A1585B4" w:rsidR="00255101" w:rsidRDefault="00B97C79" w:rsidP="00255101">
      <w:pPr>
        <w:spacing w:line="240" w:lineRule="auto"/>
        <w:rPr>
          <w:b/>
          <w:color w:val="002060"/>
          <w:sz w:val="40"/>
          <w:szCs w:val="24"/>
        </w:rPr>
      </w:pPr>
      <w:r w:rsidRPr="00B97C79">
        <w:rPr>
          <w:b/>
          <w:color w:val="002060"/>
          <w:sz w:val="40"/>
          <w:szCs w:val="24"/>
        </w:rPr>
        <w:t>DIGITAL MEDIA CHECKLIST</w:t>
      </w:r>
    </w:p>
    <w:p w14:paraId="648B6C9F" w14:textId="77777777" w:rsidR="008222F4" w:rsidRPr="00255101" w:rsidRDefault="008222F4" w:rsidP="00FA7D5E">
      <w:pPr>
        <w:spacing w:after="0" w:line="240" w:lineRule="auto"/>
        <w:rPr>
          <w:b/>
          <w:color w:val="002060"/>
          <w:sz w:val="40"/>
          <w:szCs w:val="24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45D51" wp14:editId="2EB159D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5943258" cy="269631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3956" w14:textId="01888477" w:rsidR="008222F4" w:rsidRPr="00A43F3A" w:rsidRDefault="008222F4" w:rsidP="008222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93E06">
                              <w:rPr>
                                <w:b/>
                                <w:sz w:val="24"/>
                              </w:rPr>
                              <w:t>RESOURCE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5D51" id="Rectangle 4" o:spid="_x0000_s1026" style="position:absolute;margin-left:0;margin-top:.3pt;width:467.9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" fillcolor="#0070c0" stroked="f" strokeweight="1pt">
                <v:textbox>
                  <w:txbxContent>
                    <w:p w14:paraId="0B6D3956" w14:textId="01888477" w:rsidR="008222F4" w:rsidRPr="00A43F3A" w:rsidRDefault="008222F4" w:rsidP="008222F4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993E06">
                        <w:rPr>
                          <w:b/>
                          <w:sz w:val="24"/>
                        </w:rPr>
                        <w:t>RESOURCE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7928"/>
      </w:tblGrid>
      <w:tr w:rsidR="00993E06" w:rsidRPr="00D71C9E" w14:paraId="1010C165" w14:textId="77777777" w:rsidTr="005B79BF">
        <w:tc>
          <w:tcPr>
            <w:tcW w:w="661" w:type="dxa"/>
            <w:vAlign w:val="center"/>
          </w:tcPr>
          <w:p w14:paraId="32C52563" w14:textId="21B235AA" w:rsidR="00993E06" w:rsidRPr="00161AA1" w:rsidRDefault="00161AA1" w:rsidP="000901C4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Name</w:t>
            </w:r>
          </w:p>
        </w:tc>
        <w:tc>
          <w:tcPr>
            <w:tcW w:w="7928" w:type="dxa"/>
            <w:vAlign w:val="center"/>
          </w:tcPr>
          <w:p w14:paraId="5038047B" w14:textId="206B2796" w:rsidR="00993E06" w:rsidRPr="00076FA9" w:rsidRDefault="000D70BB" w:rsidP="000901C4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>
              <w:rPr>
                <w:b/>
                <w:bCs/>
                <w:color w:val="2F2F2F"/>
                <w:sz w:val="18"/>
              </w:rPr>
              <w:t>53,113 Unread Emails</w:t>
            </w:r>
          </w:p>
        </w:tc>
      </w:tr>
      <w:tr w:rsidR="00161AA1" w:rsidRPr="00D71C9E" w14:paraId="0C7490D3" w14:textId="77777777" w:rsidTr="005B79BF">
        <w:tc>
          <w:tcPr>
            <w:tcW w:w="661" w:type="dxa"/>
            <w:vAlign w:val="center"/>
          </w:tcPr>
          <w:p w14:paraId="140262FB" w14:textId="34E762BD" w:rsidR="00161AA1" w:rsidRPr="00161AA1" w:rsidRDefault="00161AA1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Link</w:t>
            </w:r>
          </w:p>
        </w:tc>
        <w:tc>
          <w:tcPr>
            <w:tcW w:w="7928" w:type="dxa"/>
            <w:vAlign w:val="center"/>
          </w:tcPr>
          <w:p w14:paraId="3A9BF78C" w14:textId="3CEBEE03" w:rsidR="00161AA1" w:rsidRPr="00D71C9E" w:rsidRDefault="00EE756B" w:rsidP="00161AA1">
            <w:pPr>
              <w:spacing w:line="480" w:lineRule="auto"/>
              <w:rPr>
                <w:color w:val="2F2F2F"/>
                <w:sz w:val="18"/>
              </w:rPr>
            </w:pPr>
            <w:r w:rsidRPr="00EE756B">
              <w:rPr>
                <w:color w:val="2F2F2F"/>
                <w:sz w:val="18"/>
              </w:rPr>
              <w:t>https://www.natalievandepol.com/signature-assignment.html</w:t>
            </w:r>
          </w:p>
        </w:tc>
      </w:tr>
      <w:tr w:rsidR="00161AA1" w:rsidRPr="00D71C9E" w14:paraId="2C9B435F" w14:textId="77777777" w:rsidTr="005B79BF">
        <w:tc>
          <w:tcPr>
            <w:tcW w:w="661" w:type="dxa"/>
            <w:vAlign w:val="center"/>
          </w:tcPr>
          <w:p w14:paraId="571DBBC7" w14:textId="2BC3C680" w:rsidR="00161AA1" w:rsidRPr="00161AA1" w:rsidRDefault="00161AA1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Type</w:t>
            </w:r>
          </w:p>
        </w:tc>
        <w:tc>
          <w:tcPr>
            <w:tcW w:w="7928" w:type="dxa"/>
            <w:vAlign w:val="center"/>
          </w:tcPr>
          <w:p w14:paraId="2AB99524" w14:textId="5A91A2F0" w:rsidR="00161AA1" w:rsidRPr="00D71C9E" w:rsidRDefault="000D70BB" w:rsidP="00161AA1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Image</w:t>
            </w:r>
          </w:p>
        </w:tc>
      </w:tr>
      <w:tr w:rsidR="00FA7D5E" w:rsidRPr="00D71C9E" w14:paraId="0A526718" w14:textId="77777777" w:rsidTr="005B79BF">
        <w:tc>
          <w:tcPr>
            <w:tcW w:w="661" w:type="dxa"/>
            <w:vAlign w:val="center"/>
          </w:tcPr>
          <w:p w14:paraId="3FBCA818" w14:textId="6C1AF29A" w:rsidR="00FA7D5E" w:rsidRPr="00161AA1" w:rsidRDefault="00FA7D5E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>
              <w:rPr>
                <w:b/>
                <w:bCs/>
                <w:color w:val="2F2F2F"/>
                <w:sz w:val="18"/>
              </w:rPr>
              <w:t>License</w:t>
            </w:r>
          </w:p>
        </w:tc>
        <w:tc>
          <w:tcPr>
            <w:tcW w:w="7928" w:type="dxa"/>
            <w:vAlign w:val="center"/>
          </w:tcPr>
          <w:p w14:paraId="43896E1F" w14:textId="2987B172" w:rsidR="00FA7D5E" w:rsidRPr="007F2C3D" w:rsidRDefault="007F2C3D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7F2C3D">
              <w:rPr>
                <w:b/>
                <w:bCs/>
                <w:color w:val="2F2F2F"/>
                <w:sz w:val="18"/>
              </w:rPr>
              <w:t>CC BY</w:t>
            </w:r>
            <w:r w:rsidR="000D70BB">
              <w:rPr>
                <w:b/>
                <w:bCs/>
                <w:color w:val="2F2F2F"/>
                <w:sz w:val="18"/>
              </w:rPr>
              <w:t xml:space="preserve"> 4.0</w:t>
            </w:r>
          </w:p>
        </w:tc>
      </w:tr>
    </w:tbl>
    <w:p w14:paraId="22801BA5" w14:textId="1BDA5E8C" w:rsidR="00D71C9E" w:rsidRPr="00255101" w:rsidRDefault="00D71C9E" w:rsidP="005B79BF">
      <w:pPr>
        <w:spacing w:line="240" w:lineRule="auto"/>
        <w:rPr>
          <w:b/>
          <w:color w:val="002060"/>
          <w:sz w:val="40"/>
          <w:szCs w:val="24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A4BC8" wp14:editId="72138D0B">
                <wp:simplePos x="0" y="0"/>
                <wp:positionH relativeFrom="margin">
                  <wp:posOffset>0</wp:posOffset>
                </wp:positionH>
                <wp:positionV relativeFrom="paragraph">
                  <wp:posOffset>99060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EB77" w14:textId="2C44A2F8" w:rsidR="00311990" w:rsidRPr="00A43F3A" w:rsidRDefault="008222F4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11990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311990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F061F">
                              <w:rPr>
                                <w:b/>
                                <w:sz w:val="24"/>
                              </w:rPr>
                              <w:t xml:space="preserve">RELEVANCE &amp; ACCURACY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4BC8" id="Rectangle 6" o:spid="_x0000_s1027" style="position:absolute;margin-left:0;margin-top:7.8pt;width:467.9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" fillcolor="#0070c0" stroked="f" strokeweight="1pt">
                <v:textbox>
                  <w:txbxContent>
                    <w:p w14:paraId="1214EB77" w14:textId="2C44A2F8" w:rsidR="00311990" w:rsidRPr="00A43F3A" w:rsidRDefault="008222F4" w:rsidP="00A43F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311990" w:rsidRPr="00A43F3A">
                        <w:rPr>
                          <w:b/>
                          <w:sz w:val="24"/>
                        </w:rPr>
                        <w:t>.</w:t>
                      </w:r>
                      <w:r w:rsidR="00311990" w:rsidRPr="00A43F3A">
                        <w:rPr>
                          <w:b/>
                          <w:sz w:val="24"/>
                        </w:rPr>
                        <w:tab/>
                      </w:r>
                      <w:r w:rsidR="00FF061F">
                        <w:rPr>
                          <w:b/>
                          <w:sz w:val="24"/>
                        </w:rPr>
                        <w:t xml:space="preserve">RELEVANCE &amp; ACCURACY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7928"/>
      </w:tblGrid>
      <w:tr w:rsidR="008222F4" w:rsidRPr="008222F4" w14:paraId="6EDBAEB2" w14:textId="77777777" w:rsidTr="005B79BF">
        <w:tc>
          <w:tcPr>
            <w:tcW w:w="483" w:type="dxa"/>
            <w:shd w:val="clear" w:color="auto" w:fill="auto"/>
            <w:vAlign w:val="center"/>
          </w:tcPr>
          <w:p w14:paraId="47566781" w14:textId="7D28082B" w:rsidR="008222F4" w:rsidRPr="008222F4" w:rsidRDefault="008222F4" w:rsidP="00F823AD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58CD88EB" w14:textId="35A07E88" w:rsidR="008222F4" w:rsidRPr="008222F4" w:rsidRDefault="008222F4" w:rsidP="00F823AD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7928" w:type="dxa"/>
            <w:vAlign w:val="center"/>
          </w:tcPr>
          <w:p w14:paraId="0D6B77B2" w14:textId="5DD118E5" w:rsidR="008222F4" w:rsidRPr="008222F4" w:rsidRDefault="008222F4" w:rsidP="00F823AD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2D371E0F" w14:textId="77777777" w:rsidTr="005B79BF"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616FEA7" w14:textId="0440B3FE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35401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DA75DEC" w14:textId="587D7BD2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B343737" w14:textId="2D047A87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relevant to at least one learning objective?</w:t>
            </w:r>
          </w:p>
        </w:tc>
      </w:tr>
      <w:tr w:rsidR="008222F4" w:rsidRPr="00D71C9E" w14:paraId="08C1A81F" w14:textId="77777777" w:rsidTr="005B79BF"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6890090" w14:textId="7B73C9F4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23967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197FC97" w14:textId="3A5742C1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0E7695B" w14:textId="6C3F890D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accurate and up to date?</w:t>
            </w:r>
          </w:p>
        </w:tc>
      </w:tr>
      <w:tr w:rsidR="008222F4" w:rsidRPr="00D71C9E" w14:paraId="12C115ED" w14:textId="77777777" w:rsidTr="005B79BF"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85B5B7F" w14:textId="791D395A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891962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B0EF7AE" w14:textId="7610BB87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33D1CD63" w14:textId="03C40F43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produced by a reputable source?</w:t>
            </w:r>
          </w:p>
        </w:tc>
      </w:tr>
      <w:tr w:rsidR="008222F4" w:rsidRPr="00D71C9E" w14:paraId="267F0487" w14:textId="77777777" w:rsidTr="005B79BF"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472D91A" w14:textId="7B973CA7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376818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579DDEC8" w14:textId="40FE5AFA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14FF702C" w14:textId="0F52ED29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content written at an appropriate level for the intended audience?</w:t>
            </w:r>
          </w:p>
        </w:tc>
      </w:tr>
      <w:tr w:rsidR="008222F4" w:rsidRPr="00D71C9E" w14:paraId="5CE66B7C" w14:textId="77777777" w:rsidTr="005B79BF">
        <w:sdt>
          <w:sdtPr>
            <w:rPr>
              <w:color w:val="2F2F2F"/>
              <w:sz w:val="18"/>
            </w:rPr>
            <w:id w:val="-19163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6F0FA707" w14:textId="191D7A46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5556274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17EEDC5" w14:textId="676C7C96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687A58A" w14:textId="6580CA5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design appealing &amp; clear?</w:t>
            </w:r>
          </w:p>
        </w:tc>
      </w:tr>
      <w:tr w:rsidR="008222F4" w:rsidRPr="00D71C9E" w14:paraId="7A3EE9DD" w14:textId="77777777" w:rsidTr="005B79BF"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0F79F6E" w14:textId="24629726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887749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891B79B" w14:textId="218F461C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36ABDCB5" w14:textId="3C1CEB0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there are interactive elements, are the controls intuitive &amp; the activities contribute to learning?</w:t>
            </w:r>
          </w:p>
        </w:tc>
      </w:tr>
      <w:tr w:rsidR="008222F4" w:rsidRPr="00D71C9E" w14:paraId="1EE1323B" w14:textId="77777777" w:rsidTr="005B79BF">
        <w:sdt>
          <w:sdtPr>
            <w:rPr>
              <w:color w:val="2F2F2F"/>
              <w:sz w:val="18"/>
            </w:rPr>
            <w:id w:val="147648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FE1D9C2" w14:textId="099ED784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068002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2BFD066" w14:textId="7221BCEB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7928" w:type="dxa"/>
            <w:vAlign w:val="center"/>
          </w:tcPr>
          <w:p w14:paraId="766BC13D" w14:textId="719B779E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Are there opportunities for learner self-assessment?</w:t>
            </w:r>
          </w:p>
        </w:tc>
      </w:tr>
    </w:tbl>
    <w:p w14:paraId="5A9EADFB" w14:textId="77777777" w:rsidR="00311990" w:rsidRPr="00311990" w:rsidRDefault="00F823AD" w:rsidP="00993DB6">
      <w:pPr>
        <w:spacing w:line="48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697C4" wp14:editId="088224DF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E53A1" w14:textId="44308F6C" w:rsidR="00F823AD" w:rsidRPr="00A43F3A" w:rsidRDefault="007F3116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C3BFF">
                              <w:rPr>
                                <w:b/>
                                <w:sz w:val="24"/>
                              </w:rPr>
                              <w:t>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97C4" id="Rectangle 10" o:spid="_x0000_s1028" style="position:absolute;left:0;text-align:left;margin-left:0;margin-top:9.2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" fillcolor="#0070c0" stroked="f" strokeweight="1pt">
                <v:textbox>
                  <w:txbxContent>
                    <w:p w14:paraId="771E53A1" w14:textId="44308F6C" w:rsidR="00F823AD" w:rsidRPr="00A43F3A" w:rsidRDefault="007F3116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="00F823AD" w:rsidRPr="00A43F3A">
                        <w:rPr>
                          <w:b/>
                          <w:sz w:val="24"/>
                        </w:rPr>
                        <w:t>.</w:t>
                      </w:r>
                      <w:r w:rsidR="00F823AD" w:rsidRPr="00A43F3A">
                        <w:rPr>
                          <w:b/>
                          <w:sz w:val="24"/>
                        </w:rPr>
                        <w:tab/>
                      </w:r>
                      <w:r w:rsidR="004C3BFF">
                        <w:rPr>
                          <w:b/>
                          <w:sz w:val="24"/>
                        </w:rPr>
                        <w:t>ACCESSIBILITY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8356"/>
      </w:tblGrid>
      <w:tr w:rsidR="008222F4" w:rsidRPr="008222F4" w14:paraId="39F1A1A6" w14:textId="77777777" w:rsidTr="005B79BF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58C814B4" w14:textId="1196404A" w:rsidR="008222F4" w:rsidRPr="008222F4" w:rsidRDefault="008222F4" w:rsidP="000E342F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579C09A6" w14:textId="4D9E50A4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8356" w:type="dxa"/>
            <w:vAlign w:val="center"/>
          </w:tcPr>
          <w:p w14:paraId="0ECF18A8" w14:textId="7B181F90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7467BFD8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D219C66" w14:textId="0E97639C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4706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0A6DE83" w14:textId="4C8A2557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D79CAD8" w14:textId="6A768A5C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Are elements formatted with sufficient contrast?</w:t>
            </w:r>
          </w:p>
        </w:tc>
      </w:tr>
      <w:tr w:rsidR="008222F4" w:rsidRPr="00D71C9E" w14:paraId="6439CC99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4B37B994" w14:textId="6B27FB03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71211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D7A9290" w14:textId="6F5A9D18" w:rsidR="008222F4" w:rsidRDefault="00135719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33D74333" w14:textId="153A0265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Do images have alt-text?</w:t>
            </w:r>
          </w:p>
        </w:tc>
      </w:tr>
      <w:tr w:rsidR="008222F4" w:rsidRPr="00D71C9E" w14:paraId="3C992EB7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86AF7F4" w14:textId="551CBE7A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2754819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4ED0E8B" w14:textId="5B500108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5AB71478" w14:textId="7B346AAB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is audio of high quality?</w:t>
            </w:r>
          </w:p>
        </w:tc>
      </w:tr>
      <w:tr w:rsidR="008222F4" w:rsidRPr="00D71C9E" w14:paraId="742F6C5A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BA1E444" w14:textId="66674EF9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426107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80AF040" w14:textId="2D3737A6" w:rsidR="008222F4" w:rsidRDefault="00300AC6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CBEF0F9" w14:textId="079C7396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 videos have captions?</w:t>
            </w:r>
          </w:p>
        </w:tc>
      </w:tr>
      <w:tr w:rsidR="008222F4" w:rsidRPr="00D71C9E" w14:paraId="3123BFD3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A5CA81D" w14:textId="3F301D83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994184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346D4A9" w14:textId="30DD26EE" w:rsidR="008222F4" w:rsidRDefault="00135719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2FAA3E46" w14:textId="166607D3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is the resource available in alternative formats?</w:t>
            </w:r>
          </w:p>
        </w:tc>
      </w:tr>
      <w:tr w:rsidR="008222F4" w:rsidRPr="00D71C9E" w14:paraId="5C765642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4382C490" w14:textId="1074B379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9820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FC80CF2" w14:textId="450E034D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0ABBAA06" w14:textId="7CD4EE54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resource compatible with the learning platform (e.g., hosting, embedding, etc.)?</w:t>
            </w:r>
          </w:p>
        </w:tc>
      </w:tr>
    </w:tbl>
    <w:p w14:paraId="67992849" w14:textId="42E56F92" w:rsidR="00311990" w:rsidRDefault="00FA7D5E" w:rsidP="00993DB6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E87944" wp14:editId="1EF4CC7D">
                <wp:simplePos x="0" y="0"/>
                <wp:positionH relativeFrom="column">
                  <wp:posOffset>17145</wp:posOffset>
                </wp:positionH>
                <wp:positionV relativeFrom="page">
                  <wp:posOffset>9599930</wp:posOffset>
                </wp:positionV>
                <wp:extent cx="5935345" cy="208280"/>
                <wp:effectExtent l="0" t="0" r="8255" b="12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45" cy="208280"/>
                          <a:chOff x="0" y="0"/>
                          <a:chExt cx="5935752" cy="2087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366E35" id="Group 38" o:spid="_x0000_s1026" style="position:absolute;margin-left:1.35pt;margin-top:755.9pt;width:467.35pt;height:16.4pt;z-index:251679744;mso-position-vertical-relative:page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">
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" fillcolor="#0070c0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" fillcolor="#002060" stroked="f" strokeweight="1pt"/>
                </v:group>
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" fillcolor="#0070c0" stroked="f" strokeweight="1pt"/>
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xJxQAAANsAAAAPAAAAZHJzL2Rvd25yZXYueG1sRI9La8Mw&#10;EITvgf4HsYHeEjku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CSGBxJxQAAANsAAAAP&#10;AAAAAAAAAAAAAAAAAAcCAABkcnMvZG93bnJldi54bWxQSwUGAAAAAAMAAwC3AAAA+QIAAAAA&#10;" fillcolor="#002060" stroked="f" strokeweight="1pt"/>
                </v:group>
                <w10:wrap anchory="page"/>
              </v:group>
            </w:pict>
          </mc:Fallback>
        </mc:AlternateContent>
      </w:r>
      <w:r w:rsidR="00F823AD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6584F" wp14:editId="73920622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877FF" w14:textId="562CD306" w:rsidR="00F823AD" w:rsidRPr="00A43F3A" w:rsidRDefault="007F3116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D2D94">
                              <w:rPr>
                                <w:b/>
                                <w:sz w:val="24"/>
                              </w:rPr>
                              <w:t>LICENSING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584F" id="Rectangle 11" o:spid="_x0000_s1029" style="position:absolute;margin-left:0;margin-top:10.3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" fillcolor="#0070c0" stroked="f" strokeweight="1pt">
                <v:textbox>
                  <w:txbxContent>
                    <w:p w14:paraId="4FA877FF" w14:textId="562CD306" w:rsidR="00F823AD" w:rsidRPr="00A43F3A" w:rsidRDefault="007F3116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="00F823AD" w:rsidRPr="00A43F3A">
                        <w:rPr>
                          <w:b/>
                          <w:sz w:val="24"/>
                        </w:rPr>
                        <w:t>.</w:t>
                      </w:r>
                      <w:r w:rsidR="00F823AD" w:rsidRPr="00A43F3A">
                        <w:rPr>
                          <w:b/>
                          <w:sz w:val="24"/>
                        </w:rPr>
                        <w:tab/>
                      </w:r>
                      <w:r w:rsidR="00ED2D94">
                        <w:rPr>
                          <w:b/>
                          <w:sz w:val="24"/>
                        </w:rPr>
                        <w:t>LICENSING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8356"/>
      </w:tblGrid>
      <w:tr w:rsidR="008222F4" w:rsidRPr="008222F4" w14:paraId="0E151C4E" w14:textId="77777777" w:rsidTr="008222F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4F94F3F3" w14:textId="743AAB80" w:rsidR="008222F4" w:rsidRPr="008222F4" w:rsidRDefault="008222F4" w:rsidP="000E342F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0AD47E6A" w14:textId="1CACBCEB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8356" w:type="dxa"/>
            <w:vAlign w:val="center"/>
          </w:tcPr>
          <w:p w14:paraId="205F9648" w14:textId="05AAA086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4D1A6782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E4C7088" w14:textId="4B552D1C" w:rsidR="008222F4" w:rsidRPr="00D71C9E" w:rsidRDefault="00300AC6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8921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7BCDCF7" w14:textId="2A0A5323" w:rsidR="008222F4" w:rsidRDefault="006F1A00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1585E7CD" w14:textId="3193A20F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resource under copyright?</w:t>
            </w:r>
          </w:p>
        </w:tc>
      </w:tr>
      <w:tr w:rsidR="008222F4" w:rsidRPr="00D71C9E" w14:paraId="52C90328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901BD5F" w14:textId="0339E802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9993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E81E006" w14:textId="02B9C83B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22CAA281" w14:textId="42186FB2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does the license permit Educational Reuse of the resource?</w:t>
            </w:r>
          </w:p>
        </w:tc>
      </w:tr>
      <w:tr w:rsidR="008222F4" w:rsidRPr="00D71C9E" w14:paraId="2B33D81D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48AFCA3" w14:textId="3E251DB6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8513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8BEE824" w14:textId="16E8CBC1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30AAA4B" w14:textId="58FACE0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does the license permit adaptation or modification of the content/materials?</w:t>
            </w:r>
          </w:p>
        </w:tc>
      </w:tr>
    </w:tbl>
    <w:p w14:paraId="51388605" w14:textId="776D9B22" w:rsidR="00935DD1" w:rsidRPr="000A7CCA" w:rsidRDefault="00935DD1" w:rsidP="00FA7D5E"/>
    <w:sectPr w:rsidR="00935DD1" w:rsidRPr="000A7CCA" w:rsidSect="00255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90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36D4" w14:textId="77777777" w:rsidR="00DD40DC" w:rsidRDefault="00DD40DC" w:rsidP="008F1194">
      <w:pPr>
        <w:spacing w:after="0" w:line="240" w:lineRule="auto"/>
      </w:pPr>
      <w:r>
        <w:separator/>
      </w:r>
    </w:p>
  </w:endnote>
  <w:endnote w:type="continuationSeparator" w:id="0">
    <w:p w14:paraId="1D181F58" w14:textId="77777777" w:rsidR="00DD40DC" w:rsidRDefault="00DD40DC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2D2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2FC05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B2DAC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A957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B691" w14:textId="77777777" w:rsidR="00DD40DC" w:rsidRDefault="00DD40DC" w:rsidP="008F1194">
      <w:pPr>
        <w:spacing w:after="0" w:line="240" w:lineRule="auto"/>
      </w:pPr>
      <w:r>
        <w:separator/>
      </w:r>
    </w:p>
  </w:footnote>
  <w:footnote w:type="continuationSeparator" w:id="0">
    <w:p w14:paraId="37D7CDA4" w14:textId="77777777" w:rsidR="00DD40DC" w:rsidRDefault="00DD40DC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A44A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C48E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816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A5"/>
    <w:rsid w:val="000048CB"/>
    <w:rsid w:val="00024D72"/>
    <w:rsid w:val="00076FA9"/>
    <w:rsid w:val="000A7CCA"/>
    <w:rsid w:val="000D70BB"/>
    <w:rsid w:val="000F6C90"/>
    <w:rsid w:val="00135719"/>
    <w:rsid w:val="0014729A"/>
    <w:rsid w:val="00161AA1"/>
    <w:rsid w:val="00174F40"/>
    <w:rsid w:val="00191D63"/>
    <w:rsid w:val="0019506F"/>
    <w:rsid w:val="001A2376"/>
    <w:rsid w:val="001A3F3A"/>
    <w:rsid w:val="001D5B2D"/>
    <w:rsid w:val="001D7E33"/>
    <w:rsid w:val="00210035"/>
    <w:rsid w:val="00220659"/>
    <w:rsid w:val="00241A86"/>
    <w:rsid w:val="00255101"/>
    <w:rsid w:val="00277281"/>
    <w:rsid w:val="00300AC6"/>
    <w:rsid w:val="00311990"/>
    <w:rsid w:val="00404562"/>
    <w:rsid w:val="00435F2E"/>
    <w:rsid w:val="00441453"/>
    <w:rsid w:val="00450BBB"/>
    <w:rsid w:val="00451E3A"/>
    <w:rsid w:val="004C32B5"/>
    <w:rsid w:val="004C3BFF"/>
    <w:rsid w:val="00513245"/>
    <w:rsid w:val="00513443"/>
    <w:rsid w:val="005426A5"/>
    <w:rsid w:val="005B79BF"/>
    <w:rsid w:val="005F6998"/>
    <w:rsid w:val="00631541"/>
    <w:rsid w:val="00685594"/>
    <w:rsid w:val="006B2F2B"/>
    <w:rsid w:val="006E30DA"/>
    <w:rsid w:val="006F1A00"/>
    <w:rsid w:val="006F7100"/>
    <w:rsid w:val="006F749E"/>
    <w:rsid w:val="00706C87"/>
    <w:rsid w:val="007A4B7E"/>
    <w:rsid w:val="007C0451"/>
    <w:rsid w:val="007F2C3D"/>
    <w:rsid w:val="007F3116"/>
    <w:rsid w:val="008222F4"/>
    <w:rsid w:val="00852BBD"/>
    <w:rsid w:val="008733A5"/>
    <w:rsid w:val="008F1194"/>
    <w:rsid w:val="009210EA"/>
    <w:rsid w:val="009358CF"/>
    <w:rsid w:val="00935DD1"/>
    <w:rsid w:val="00974A50"/>
    <w:rsid w:val="0098657B"/>
    <w:rsid w:val="00993DB6"/>
    <w:rsid w:val="00993E06"/>
    <w:rsid w:val="00A25F9A"/>
    <w:rsid w:val="00A43F3A"/>
    <w:rsid w:val="00A95895"/>
    <w:rsid w:val="00AB1AE8"/>
    <w:rsid w:val="00AC11E8"/>
    <w:rsid w:val="00B04624"/>
    <w:rsid w:val="00B23ED2"/>
    <w:rsid w:val="00B35207"/>
    <w:rsid w:val="00B97C79"/>
    <w:rsid w:val="00BA7EA1"/>
    <w:rsid w:val="00CB6B1C"/>
    <w:rsid w:val="00CE03B5"/>
    <w:rsid w:val="00D30F4A"/>
    <w:rsid w:val="00D46CE8"/>
    <w:rsid w:val="00D5153F"/>
    <w:rsid w:val="00D71C9E"/>
    <w:rsid w:val="00D81634"/>
    <w:rsid w:val="00DD40DC"/>
    <w:rsid w:val="00E163CC"/>
    <w:rsid w:val="00E25BC6"/>
    <w:rsid w:val="00E5324A"/>
    <w:rsid w:val="00E612E8"/>
    <w:rsid w:val="00E82221"/>
    <w:rsid w:val="00ED2D94"/>
    <w:rsid w:val="00EE756B"/>
    <w:rsid w:val="00F10641"/>
    <w:rsid w:val="00F176D5"/>
    <w:rsid w:val="00F62FE9"/>
    <w:rsid w:val="00F66EAD"/>
    <w:rsid w:val="00F823AD"/>
    <w:rsid w:val="00FA7D5E"/>
    <w:rsid w:val="00FB1147"/>
    <w:rsid w:val="00FB13F4"/>
    <w:rsid w:val="00FF061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38D0"/>
  <w15:chartTrackingRefBased/>
  <w15:docId w15:val="{1553011C-19AB-4C04-A5A8-EE6FD0B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po7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48555"/>
      </a:accent1>
      <a:accent2>
        <a:srgbClr val="18453B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113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Vandepol, Natalie</dc:creator>
  <cp:keywords/>
  <dc:description/>
  <cp:lastModifiedBy>Vandepol, Natalie</cp:lastModifiedBy>
  <cp:revision>46</cp:revision>
  <dcterms:created xsi:type="dcterms:W3CDTF">2022-02-09T20:16:00Z</dcterms:created>
  <dcterms:modified xsi:type="dcterms:W3CDTF">2022-03-12T01:42:00Z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