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757" w14:textId="2A1585B4" w:rsidR="00255101" w:rsidRDefault="00B97C79" w:rsidP="00255101">
      <w:pPr>
        <w:spacing w:line="240" w:lineRule="auto"/>
        <w:rPr>
          <w:b/>
          <w:color w:val="002060"/>
          <w:sz w:val="40"/>
          <w:szCs w:val="24"/>
        </w:rPr>
      </w:pPr>
      <w:r w:rsidRPr="00B97C79">
        <w:rPr>
          <w:b/>
          <w:color w:val="002060"/>
          <w:sz w:val="40"/>
          <w:szCs w:val="24"/>
        </w:rPr>
        <w:t>DIGITAL MEDIA CHECKLIST</w:t>
      </w:r>
    </w:p>
    <w:p w14:paraId="648B6C9F" w14:textId="77777777" w:rsidR="008222F4" w:rsidRPr="00255101" w:rsidRDefault="008222F4" w:rsidP="00FA7D5E">
      <w:pPr>
        <w:spacing w:after="0"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45D51" wp14:editId="2EB159D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5943258" cy="269631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3956" w14:textId="01888477" w:rsidR="008222F4" w:rsidRPr="00A43F3A" w:rsidRDefault="008222F4" w:rsidP="008222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43F3A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993E06">
                              <w:rPr>
                                <w:b/>
                                <w:sz w:val="24"/>
                              </w:rPr>
                              <w:t>RESOURCE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45D51" id="Rectangle 4" o:spid="_x0000_s1026" style="position:absolute;margin-left:0;margin-top:.3pt;width:467.9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" fillcolor="#0070c0" stroked="f" strokeweight="1pt">
                <v:textbox>
                  <w:txbxContent>
                    <w:p w14:paraId="0B6D3956" w14:textId="01888477" w:rsidR="008222F4" w:rsidRPr="00A43F3A" w:rsidRDefault="008222F4" w:rsidP="008222F4">
                      <w:pPr>
                        <w:rPr>
                          <w:b/>
                          <w:sz w:val="24"/>
                        </w:rPr>
                      </w:pPr>
                      <w:r w:rsidRPr="00A43F3A">
                        <w:rPr>
                          <w:b/>
                          <w:sz w:val="24"/>
                        </w:rPr>
                        <w:t>1.</w:t>
                      </w:r>
                      <w:r w:rsidRPr="00A43F3A">
                        <w:rPr>
                          <w:b/>
                          <w:sz w:val="24"/>
                        </w:rPr>
                        <w:tab/>
                      </w:r>
                      <w:r w:rsidR="00993E06">
                        <w:rPr>
                          <w:b/>
                          <w:sz w:val="24"/>
                        </w:rPr>
                        <w:t>RESOURCE SUMMARY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7928"/>
      </w:tblGrid>
      <w:tr w:rsidR="00993E06" w:rsidRPr="00D71C9E" w14:paraId="1010C165" w14:textId="77777777" w:rsidTr="005B79BF">
        <w:tc>
          <w:tcPr>
            <w:tcW w:w="661" w:type="dxa"/>
            <w:vAlign w:val="center"/>
          </w:tcPr>
          <w:p w14:paraId="32C52563" w14:textId="21B235AA" w:rsidR="00993E06" w:rsidRPr="00161AA1" w:rsidRDefault="00161AA1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Name</w:t>
            </w:r>
          </w:p>
        </w:tc>
        <w:tc>
          <w:tcPr>
            <w:tcW w:w="7928" w:type="dxa"/>
            <w:vAlign w:val="center"/>
          </w:tcPr>
          <w:p w14:paraId="5038047B" w14:textId="5528B9EB" w:rsidR="00993E06" w:rsidRPr="00076FA9" w:rsidRDefault="00D71460" w:rsidP="000901C4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D71460">
              <w:rPr>
                <w:b/>
                <w:bCs/>
                <w:color w:val="2F2F2F"/>
                <w:sz w:val="18"/>
              </w:rPr>
              <w:t>5 simple tips to cultivate EMPATHY in customer service</w:t>
            </w:r>
          </w:p>
        </w:tc>
      </w:tr>
      <w:tr w:rsidR="00161AA1" w:rsidRPr="00D71C9E" w14:paraId="0C7490D3" w14:textId="77777777" w:rsidTr="005B79BF">
        <w:tc>
          <w:tcPr>
            <w:tcW w:w="661" w:type="dxa"/>
            <w:vAlign w:val="center"/>
          </w:tcPr>
          <w:p w14:paraId="140262FB" w14:textId="34E762BD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Link</w:t>
            </w:r>
          </w:p>
        </w:tc>
        <w:tc>
          <w:tcPr>
            <w:tcW w:w="7928" w:type="dxa"/>
            <w:vAlign w:val="center"/>
          </w:tcPr>
          <w:p w14:paraId="3A9BF78C" w14:textId="2499CFC8" w:rsidR="00161AA1" w:rsidRPr="00D71C9E" w:rsidRDefault="009454D3" w:rsidP="00161AA1">
            <w:pPr>
              <w:spacing w:line="480" w:lineRule="auto"/>
              <w:rPr>
                <w:color w:val="2F2F2F"/>
                <w:sz w:val="18"/>
              </w:rPr>
            </w:pPr>
            <w:r w:rsidRPr="009454D3">
              <w:rPr>
                <w:color w:val="2F2F2F"/>
                <w:sz w:val="18"/>
              </w:rPr>
              <w:t>https://www.youtube.com/watch?v=g55HfoWXhMk</w:t>
            </w:r>
          </w:p>
        </w:tc>
      </w:tr>
      <w:tr w:rsidR="00161AA1" w:rsidRPr="00D71C9E" w14:paraId="2C9B435F" w14:textId="77777777" w:rsidTr="005B79BF">
        <w:tc>
          <w:tcPr>
            <w:tcW w:w="661" w:type="dxa"/>
            <w:vAlign w:val="center"/>
          </w:tcPr>
          <w:p w14:paraId="571DBBC7" w14:textId="2BC3C680" w:rsidR="00161AA1" w:rsidRPr="00161AA1" w:rsidRDefault="00161AA1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161AA1">
              <w:rPr>
                <w:b/>
                <w:bCs/>
                <w:color w:val="2F2F2F"/>
                <w:sz w:val="18"/>
              </w:rPr>
              <w:t>Type</w:t>
            </w:r>
          </w:p>
        </w:tc>
        <w:tc>
          <w:tcPr>
            <w:tcW w:w="7928" w:type="dxa"/>
            <w:vAlign w:val="center"/>
          </w:tcPr>
          <w:p w14:paraId="2AB99524" w14:textId="555473F8" w:rsidR="00161AA1" w:rsidRPr="00D71C9E" w:rsidRDefault="009454D3" w:rsidP="00161AA1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YouTube Video</w:t>
            </w:r>
          </w:p>
        </w:tc>
      </w:tr>
      <w:tr w:rsidR="00FA7D5E" w:rsidRPr="00D71C9E" w14:paraId="0A526718" w14:textId="77777777" w:rsidTr="005B79BF">
        <w:tc>
          <w:tcPr>
            <w:tcW w:w="661" w:type="dxa"/>
            <w:vAlign w:val="center"/>
          </w:tcPr>
          <w:p w14:paraId="3FBCA818" w14:textId="6C1AF29A" w:rsidR="00FA7D5E" w:rsidRPr="00161AA1" w:rsidRDefault="00FA7D5E" w:rsidP="00161AA1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>
              <w:rPr>
                <w:b/>
                <w:bCs/>
                <w:color w:val="2F2F2F"/>
                <w:sz w:val="18"/>
              </w:rPr>
              <w:t>License</w:t>
            </w:r>
          </w:p>
        </w:tc>
        <w:tc>
          <w:tcPr>
            <w:tcW w:w="7928" w:type="dxa"/>
            <w:vAlign w:val="center"/>
          </w:tcPr>
          <w:p w14:paraId="43896E1F" w14:textId="33E76516" w:rsidR="00FA7D5E" w:rsidRPr="009454D3" w:rsidRDefault="009454D3" w:rsidP="00161AA1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Standard YouTube License (attribution, no derivatives)</w:t>
            </w:r>
          </w:p>
        </w:tc>
      </w:tr>
    </w:tbl>
    <w:p w14:paraId="22801BA5" w14:textId="1BDA5E8C" w:rsidR="00D71C9E" w:rsidRPr="00255101" w:rsidRDefault="00D71C9E" w:rsidP="005B79BF">
      <w:pPr>
        <w:spacing w:line="240" w:lineRule="auto"/>
        <w:rPr>
          <w:b/>
          <w:color w:val="002060"/>
          <w:sz w:val="40"/>
          <w:szCs w:val="24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7A4BC8" wp14:editId="72138D0B">
                <wp:simplePos x="0" y="0"/>
                <wp:positionH relativeFrom="margin">
                  <wp:posOffset>0</wp:posOffset>
                </wp:positionH>
                <wp:positionV relativeFrom="paragraph">
                  <wp:posOffset>99060</wp:posOffset>
                </wp:positionV>
                <wp:extent cx="5943258" cy="269631"/>
                <wp:effectExtent l="0" t="0" r="63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4EB77" w14:textId="2C44A2F8" w:rsidR="00311990" w:rsidRPr="00A43F3A" w:rsidRDefault="008222F4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311990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FF061F">
                              <w:rPr>
                                <w:b/>
                                <w:sz w:val="24"/>
                              </w:rPr>
                              <w:t xml:space="preserve">RELEVANCE &amp; ACCURACY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4BC8" id="Rectangle 6" o:spid="_x0000_s1027" style="position:absolute;margin-left:0;margin-top:7.8pt;width:467.9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P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" fillcolor="#0070c0" stroked="f" strokeweight="1pt">
                <v:textbox>
                  <w:txbxContent>
                    <w:p w14:paraId="1214EB77" w14:textId="2C44A2F8" w:rsidR="00311990" w:rsidRPr="00A43F3A" w:rsidRDefault="008222F4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311990" w:rsidRPr="00A43F3A">
                        <w:rPr>
                          <w:b/>
                          <w:sz w:val="24"/>
                        </w:rPr>
                        <w:t>.</w:t>
                      </w:r>
                      <w:r w:rsidR="00311990" w:rsidRPr="00A43F3A">
                        <w:rPr>
                          <w:b/>
                          <w:sz w:val="24"/>
                        </w:rPr>
                        <w:tab/>
                      </w:r>
                      <w:r w:rsidR="00FF061F">
                        <w:rPr>
                          <w:b/>
                          <w:sz w:val="24"/>
                        </w:rPr>
                        <w:t xml:space="preserve">RELEVANCE &amp; ACCURACY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7928"/>
      </w:tblGrid>
      <w:tr w:rsidR="008222F4" w:rsidRPr="008222F4" w14:paraId="6EDBAEB2" w14:textId="77777777" w:rsidTr="005B79BF">
        <w:tc>
          <w:tcPr>
            <w:tcW w:w="483" w:type="dxa"/>
            <w:shd w:val="clear" w:color="auto" w:fill="auto"/>
            <w:vAlign w:val="center"/>
          </w:tcPr>
          <w:p w14:paraId="47566781" w14:textId="7D28082B" w:rsidR="008222F4" w:rsidRPr="008222F4" w:rsidRDefault="008222F4" w:rsidP="00F823AD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8CD88EB" w14:textId="35A07E88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7928" w:type="dxa"/>
            <w:vAlign w:val="center"/>
          </w:tcPr>
          <w:p w14:paraId="0D6B77B2" w14:textId="5DD118E5" w:rsidR="008222F4" w:rsidRPr="008222F4" w:rsidRDefault="008222F4" w:rsidP="00F823AD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2D371E0F" w14:textId="77777777" w:rsidTr="005B79BF">
        <w:sdt>
          <w:sdtPr>
            <w:rPr>
              <w:color w:val="2F2F2F"/>
              <w:sz w:val="18"/>
            </w:rPr>
            <w:id w:val="1980588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616FEA7" w14:textId="6181E494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3540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DA75DEC" w14:textId="127B72DC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B343737" w14:textId="2D047A87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relevant to at least one learning objective?</w:t>
            </w:r>
          </w:p>
        </w:tc>
      </w:tr>
      <w:tr w:rsidR="008222F4" w:rsidRPr="00D71C9E" w14:paraId="08C1A81F" w14:textId="77777777" w:rsidTr="005B79BF">
        <w:sdt>
          <w:sdtPr>
            <w:rPr>
              <w:color w:val="2F2F2F"/>
              <w:sz w:val="18"/>
            </w:rPr>
            <w:id w:val="-15294859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6890090" w14:textId="3C2BC47A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23967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197FC97" w14:textId="75332EF4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0E7695B" w14:textId="6C3F890D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accurate and up to date?</w:t>
            </w:r>
          </w:p>
        </w:tc>
      </w:tr>
      <w:tr w:rsidR="008222F4" w:rsidRPr="00D71C9E" w14:paraId="12C115ED" w14:textId="77777777" w:rsidTr="005B79BF">
        <w:sdt>
          <w:sdtPr>
            <w:rPr>
              <w:color w:val="2F2F2F"/>
              <w:sz w:val="18"/>
            </w:rPr>
            <w:id w:val="-1953142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85B5B7F" w14:textId="603420E8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19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B0EF7AE" w14:textId="1F3D3C30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3D1CD63" w14:textId="03C40F4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content produced by a reputable source?</w:t>
            </w:r>
          </w:p>
        </w:tc>
      </w:tr>
      <w:tr w:rsidR="008222F4" w:rsidRPr="00D71C9E" w14:paraId="267F0487" w14:textId="77777777" w:rsidTr="005B79BF">
        <w:sdt>
          <w:sdtPr>
            <w:rPr>
              <w:color w:val="2F2F2F"/>
              <w:sz w:val="18"/>
            </w:rPr>
            <w:id w:val="203838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472D91A" w14:textId="753050F6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37681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579DDEC8" w14:textId="6E9BF0C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14FF702C" w14:textId="0F52ED29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content written at an appropriate level for the intended audience?</w:t>
            </w:r>
          </w:p>
        </w:tc>
      </w:tr>
      <w:tr w:rsidR="008222F4" w:rsidRPr="00D71C9E" w14:paraId="5CE66B7C" w14:textId="77777777" w:rsidTr="005B79BF">
        <w:sdt>
          <w:sdtPr>
            <w:rPr>
              <w:color w:val="2F2F2F"/>
              <w:sz w:val="18"/>
            </w:rPr>
            <w:id w:val="-1916384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6F0FA707" w14:textId="3DF92F39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5556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17EEDC5" w14:textId="5DAC5B95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4687A58A" w14:textId="6580CA5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design appealing &amp; clear?</w:t>
            </w:r>
          </w:p>
        </w:tc>
      </w:tr>
      <w:tr w:rsidR="008222F4" w:rsidRPr="00D71C9E" w14:paraId="7A3EE9DD" w14:textId="77777777" w:rsidTr="005B79BF">
        <w:sdt>
          <w:sdtPr>
            <w:rPr>
              <w:color w:val="2F2F2F"/>
              <w:sz w:val="18"/>
            </w:rPr>
            <w:id w:val="-1095857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0F79F6E" w14:textId="4DD081C9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8877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91B79B" w14:textId="769DD3D5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36ABDCB5" w14:textId="3C1CEB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there are interactive elements, are the controls intuitive &amp; the activities contribute to learning?</w:t>
            </w:r>
          </w:p>
        </w:tc>
      </w:tr>
      <w:tr w:rsidR="008222F4" w:rsidRPr="00D71C9E" w14:paraId="1EE1323B" w14:textId="77777777" w:rsidTr="005B79BF">
        <w:sdt>
          <w:sdtPr>
            <w:rPr>
              <w:color w:val="2F2F2F"/>
              <w:sz w:val="18"/>
            </w:rPr>
            <w:id w:val="147648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FE1D9C2" w14:textId="274E96A9" w:rsidR="008222F4" w:rsidRPr="00D71C9E" w:rsidRDefault="001D0F9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06800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2BFD066" w14:textId="478568DA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766BC13D" w14:textId="719B779E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there opportunities for learner self-assessment?</w:t>
            </w:r>
          </w:p>
        </w:tc>
      </w:tr>
    </w:tbl>
    <w:p w14:paraId="5A9EADFB" w14:textId="77777777" w:rsidR="00311990" w:rsidRPr="00311990" w:rsidRDefault="00F823AD" w:rsidP="00993DB6">
      <w:pPr>
        <w:spacing w:line="48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3697C4" wp14:editId="088224DF">
                <wp:simplePos x="0" y="0"/>
                <wp:positionH relativeFrom="margin">
                  <wp:posOffset>0</wp:posOffset>
                </wp:positionH>
                <wp:positionV relativeFrom="paragraph">
                  <wp:posOffset>117475</wp:posOffset>
                </wp:positionV>
                <wp:extent cx="5943258" cy="269631"/>
                <wp:effectExtent l="0" t="0" r="6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53A1" w14:textId="44308F6C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4C3BFF">
                              <w:rPr>
                                <w:b/>
                                <w:sz w:val="24"/>
                              </w:rPr>
                              <w:t>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97C4" id="Rectangle 10" o:spid="_x0000_s1028" style="position:absolute;left:0;text-align:left;margin-left:0;margin-top:9.25pt;width:467.95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" fillcolor="#0070c0" stroked="f" strokeweight="1pt">
                <v:textbox>
                  <w:txbxContent>
                    <w:p w14:paraId="771E53A1" w14:textId="44308F6C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4C3BFF">
                        <w:rPr>
                          <w:b/>
                          <w:sz w:val="24"/>
                        </w:rPr>
                        <w:t>ACCESSIBILITY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39F1A1A6" w14:textId="77777777" w:rsidTr="005B79BF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58C814B4" w14:textId="1196404A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579C09A6" w14:textId="4D9E50A4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0ECF18A8" w14:textId="7B181F90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7467BFD8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D219C66" w14:textId="0E97639C" w:rsidR="008222F4" w:rsidRPr="00D71C9E" w:rsidRDefault="007F2C3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706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0A6DE83" w14:textId="4C8A2557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D79CAD8" w14:textId="6A768A5C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Are elements formatted with sufficient contrast?</w:t>
            </w:r>
          </w:p>
        </w:tc>
      </w:tr>
      <w:tr w:rsidR="008222F4" w:rsidRPr="00D71C9E" w14:paraId="6439CC99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B37B994" w14:textId="77777777" w:rsidR="008222F4" w:rsidRPr="00D71C9E" w:rsidRDefault="008222F4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712116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D7A9290" w14:textId="69B5C0C6" w:rsidR="008222F4" w:rsidRDefault="001D0F9D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33D74333" w14:textId="153A0265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Do images have alt-text?</w:t>
            </w:r>
          </w:p>
        </w:tc>
      </w:tr>
      <w:tr w:rsidR="008222F4" w:rsidRPr="00D71C9E" w14:paraId="3C992EB7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86AF7F4" w14:textId="70AE2B6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27548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4ED0E8B" w14:textId="0E411EF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5AB71478" w14:textId="7B346AAB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audio of high quality?</w:t>
            </w:r>
          </w:p>
        </w:tc>
      </w:tr>
      <w:tr w:rsidR="008222F4" w:rsidRPr="00D71C9E" w14:paraId="742F6C5A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BA1E444" w14:textId="61CDB392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42610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180AF040" w14:textId="141AC75F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CBEF0F9" w14:textId="079C7396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 videos have captions?</w:t>
            </w:r>
          </w:p>
        </w:tc>
      </w:tr>
      <w:tr w:rsidR="008222F4" w:rsidRPr="00D71C9E" w14:paraId="3123BFD3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5A5CA81D" w14:textId="68381EF1" w:rsidR="008222F4" w:rsidRPr="00D71C9E" w:rsidRDefault="001D0F9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94184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6346D4A9" w14:textId="7FCC5BAF" w:rsidR="008222F4" w:rsidRDefault="001D0F9D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FAA3E46" w14:textId="166607D3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is the resource available in alternative formats?</w:t>
            </w:r>
          </w:p>
        </w:tc>
      </w:tr>
      <w:tr w:rsidR="008222F4" w:rsidRPr="00D71C9E" w14:paraId="5C765642" w14:textId="77777777" w:rsidTr="005B79B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4382C490" w14:textId="0EE86FC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9820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FC80CF2" w14:textId="450E034D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0ABBAA06" w14:textId="7CD4EE54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compatible with the learning platform (e.g., hosting, embedding, etc.)?</w:t>
            </w:r>
          </w:p>
        </w:tc>
      </w:tr>
    </w:tbl>
    <w:p w14:paraId="67992849" w14:textId="42E56F92" w:rsidR="00311990" w:rsidRDefault="00FA7D5E" w:rsidP="00993DB6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E87944" wp14:editId="1EF4CC7D">
                <wp:simplePos x="0" y="0"/>
                <wp:positionH relativeFrom="column">
                  <wp:posOffset>17145</wp:posOffset>
                </wp:positionH>
                <wp:positionV relativeFrom="page">
                  <wp:posOffset>9599930</wp:posOffset>
                </wp:positionV>
                <wp:extent cx="5935345" cy="208280"/>
                <wp:effectExtent l="0" t="0" r="8255" b="12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45" cy="208280"/>
                          <a:chOff x="0" y="0"/>
                          <a:chExt cx="5935752" cy="2087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3182257" y="3628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 rot="10800000">
                            <a:off x="0" y="0"/>
                            <a:ext cx="2753495" cy="205112"/>
                            <a:chOff x="-1879539" y="0"/>
                            <a:chExt cx="2753495" cy="205112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-1781027" y="0"/>
                              <a:ext cx="2654983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-1879539" y="7"/>
                              <a:ext cx="55390" cy="20510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366E35" id="Group 38" o:spid="_x0000_s1026" style="position:absolute;margin-left:1.35pt;margin-top:755.9pt;width:467.35pt;height:16.4pt;z-index:251679744;mso-position-vertical-relative:page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">
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" fillcolor="#0070c0" stroked="f" strokeweight="1pt"/>
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" fillcolor="#002060" stroked="f" strokeweight="1pt"/>
                </v:group>
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" fillcolor="#0070c0" stroked="f" strokeweight="1pt"/>
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" fillcolor="#002060" stroked="f" strokeweight="1pt"/>
                </v:group>
                <w10:wrap anchory="page"/>
              </v:group>
            </w:pict>
          </mc:Fallback>
        </mc:AlternateContent>
      </w:r>
      <w:r w:rsidR="00F823AD">
        <w:rPr>
          <w:noProof/>
          <w:color w:val="2F2F2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6584F" wp14:editId="73920622">
                <wp:simplePos x="0" y="0"/>
                <wp:positionH relativeFrom="margin">
                  <wp:posOffset>0</wp:posOffset>
                </wp:positionH>
                <wp:positionV relativeFrom="paragraph">
                  <wp:posOffset>130810</wp:posOffset>
                </wp:positionV>
                <wp:extent cx="5943258" cy="269631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877FF" w14:textId="562CD306" w:rsidR="00F823AD" w:rsidRPr="00A43F3A" w:rsidRDefault="007F3116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F823AD" w:rsidRPr="00A43F3A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ED2D94">
                              <w:rPr>
                                <w:b/>
                                <w:sz w:val="24"/>
                              </w:rPr>
                              <w:t>LICENSING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584F" id="Rectangle 11" o:spid="_x0000_s1029" style="position:absolute;margin-left:0;margin-top:10.3pt;width:467.9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" fillcolor="#0070c0" stroked="f" strokeweight="1pt">
                <v:textbox>
                  <w:txbxContent>
                    <w:p w14:paraId="4FA877FF" w14:textId="562CD306" w:rsidR="00F823AD" w:rsidRPr="00A43F3A" w:rsidRDefault="007F3116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 w:rsidR="00F823AD" w:rsidRPr="00A43F3A">
                        <w:rPr>
                          <w:b/>
                          <w:sz w:val="24"/>
                        </w:rPr>
                        <w:t>.</w:t>
                      </w:r>
                      <w:r w:rsidR="00F823AD" w:rsidRPr="00A43F3A">
                        <w:rPr>
                          <w:b/>
                          <w:sz w:val="24"/>
                        </w:rPr>
                        <w:tab/>
                      </w:r>
                      <w:r w:rsidR="00ED2D94">
                        <w:rPr>
                          <w:b/>
                          <w:sz w:val="24"/>
                        </w:rPr>
                        <w:t>LICENSING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521"/>
        <w:gridCol w:w="8356"/>
      </w:tblGrid>
      <w:tr w:rsidR="008222F4" w:rsidRPr="008222F4" w14:paraId="0E151C4E" w14:textId="77777777" w:rsidTr="008222F4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14:paraId="4F94F3F3" w14:textId="743AAB80" w:rsidR="008222F4" w:rsidRPr="008222F4" w:rsidRDefault="008222F4" w:rsidP="000E342F">
            <w:pPr>
              <w:spacing w:line="480" w:lineRule="auto"/>
              <w:jc w:val="center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YES</w:t>
            </w:r>
          </w:p>
        </w:tc>
        <w:tc>
          <w:tcPr>
            <w:tcW w:w="521" w:type="dxa"/>
          </w:tcPr>
          <w:p w14:paraId="0AD47E6A" w14:textId="1CACBCEB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N/A</w:t>
            </w:r>
          </w:p>
        </w:tc>
        <w:tc>
          <w:tcPr>
            <w:tcW w:w="8356" w:type="dxa"/>
            <w:vAlign w:val="center"/>
          </w:tcPr>
          <w:p w14:paraId="205F9648" w14:textId="05AAA086" w:rsidR="008222F4" w:rsidRPr="008222F4" w:rsidRDefault="008222F4" w:rsidP="000E342F">
            <w:pPr>
              <w:spacing w:line="480" w:lineRule="auto"/>
              <w:rPr>
                <w:b/>
                <w:bCs/>
                <w:color w:val="2F2F2F"/>
                <w:sz w:val="18"/>
              </w:rPr>
            </w:pPr>
            <w:r w:rsidRPr="008222F4">
              <w:rPr>
                <w:b/>
                <w:bCs/>
                <w:color w:val="2F2F2F"/>
                <w:sz w:val="18"/>
              </w:rPr>
              <w:t>Criteria</w:t>
            </w:r>
          </w:p>
        </w:tc>
      </w:tr>
      <w:tr w:rsidR="008222F4" w:rsidRPr="00D71C9E" w14:paraId="4D1A6782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E4C7088" w14:textId="7AFD7DBA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-189218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07BCDCF7" w14:textId="4B2A3159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1585E7CD" w14:textId="3193A20F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Is the resource under copyright?</w:t>
            </w:r>
          </w:p>
        </w:tc>
      </w:tr>
      <w:tr w:rsidR="008222F4" w:rsidRPr="00D71C9E" w14:paraId="52C90328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901BD5F" w14:textId="0339E802" w:rsidR="008222F4" w:rsidRPr="00D71C9E" w:rsidRDefault="00135719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☒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9993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3E81E006" w14:textId="02B9C83B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22CAA281" w14:textId="42186FB2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Educational Reuse of the resource?</w:t>
            </w:r>
          </w:p>
        </w:tc>
      </w:tr>
      <w:tr w:rsidR="008222F4" w:rsidRPr="00D71C9E" w14:paraId="2B33D81D" w14:textId="77777777" w:rsidTr="008222F4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048AFCA3" w14:textId="67128592" w:rsidR="008222F4" w:rsidRPr="00D71C9E" w:rsidRDefault="001D0F9D" w:rsidP="008222F4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color w:val="2F2F2F"/>
              <w:sz w:val="18"/>
            </w:rPr>
            <w:id w:val="148513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vAlign w:val="center"/>
              </w:tcPr>
              <w:p w14:paraId="28BEE824" w14:textId="16E8CBC1" w:rsidR="008222F4" w:rsidRDefault="008222F4" w:rsidP="008222F4">
                <w:pPr>
                  <w:spacing w:line="480" w:lineRule="auto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356" w:type="dxa"/>
            <w:vAlign w:val="center"/>
          </w:tcPr>
          <w:p w14:paraId="630AAA4B" w14:textId="58FACE08" w:rsidR="008222F4" w:rsidRPr="00D71C9E" w:rsidRDefault="008222F4" w:rsidP="008222F4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If applicable, does the license permit adaptation or modification of the content/materials?</w:t>
            </w:r>
          </w:p>
        </w:tc>
      </w:tr>
    </w:tbl>
    <w:p w14:paraId="51388605" w14:textId="776D9B22" w:rsidR="00935DD1" w:rsidRPr="000A7CCA" w:rsidRDefault="00935DD1" w:rsidP="00FA7D5E"/>
    <w:sectPr w:rsidR="00935DD1" w:rsidRPr="000A7CCA" w:rsidSect="00255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90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B033" w14:textId="77777777" w:rsidR="00CB6B1C" w:rsidRDefault="00CB6B1C" w:rsidP="008F1194">
      <w:pPr>
        <w:spacing w:after="0" w:line="240" w:lineRule="auto"/>
      </w:pPr>
      <w:r>
        <w:separator/>
      </w:r>
    </w:p>
  </w:endnote>
  <w:endnote w:type="continuationSeparator" w:id="0">
    <w:p w14:paraId="1A3A15B1" w14:textId="77777777" w:rsidR="00CB6B1C" w:rsidRDefault="00CB6B1C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52D2" w14:textId="77777777" w:rsidR="001D7E33" w:rsidRDefault="001D7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2FC05" w14:textId="77777777" w:rsidR="001A2376" w:rsidRDefault="001A2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B2DAC" w14:textId="77777777" w:rsidR="001A2376" w:rsidRDefault="001A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A957" w14:textId="77777777" w:rsidR="001D7E33" w:rsidRDefault="001D7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0FD4" w14:textId="77777777" w:rsidR="00CB6B1C" w:rsidRDefault="00CB6B1C" w:rsidP="008F1194">
      <w:pPr>
        <w:spacing w:after="0" w:line="240" w:lineRule="auto"/>
      </w:pPr>
      <w:r>
        <w:separator/>
      </w:r>
    </w:p>
  </w:footnote>
  <w:footnote w:type="continuationSeparator" w:id="0">
    <w:p w14:paraId="612C254B" w14:textId="77777777" w:rsidR="00CB6B1C" w:rsidRDefault="00CB6B1C" w:rsidP="008F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A44A" w14:textId="77777777" w:rsidR="001D7E33" w:rsidRDefault="001D7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C48E" w14:textId="77777777" w:rsidR="001D7E33" w:rsidRDefault="001D7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816" w14:textId="77777777" w:rsidR="001D7E33" w:rsidRDefault="001D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A5"/>
    <w:rsid w:val="000048CB"/>
    <w:rsid w:val="00024D72"/>
    <w:rsid w:val="00076FA9"/>
    <w:rsid w:val="000A7CCA"/>
    <w:rsid w:val="000F6C90"/>
    <w:rsid w:val="00135719"/>
    <w:rsid w:val="0014729A"/>
    <w:rsid w:val="00161AA1"/>
    <w:rsid w:val="00174F40"/>
    <w:rsid w:val="00191D63"/>
    <w:rsid w:val="0019506F"/>
    <w:rsid w:val="001A2376"/>
    <w:rsid w:val="001A3F3A"/>
    <w:rsid w:val="001D0F9D"/>
    <w:rsid w:val="001D5B2D"/>
    <w:rsid w:val="001D7E33"/>
    <w:rsid w:val="00210035"/>
    <w:rsid w:val="00220659"/>
    <w:rsid w:val="00241A86"/>
    <w:rsid w:val="00255101"/>
    <w:rsid w:val="00277281"/>
    <w:rsid w:val="00311990"/>
    <w:rsid w:val="00404562"/>
    <w:rsid w:val="00435F2E"/>
    <w:rsid w:val="00441453"/>
    <w:rsid w:val="00450BBB"/>
    <w:rsid w:val="00451E3A"/>
    <w:rsid w:val="004C32B5"/>
    <w:rsid w:val="004C3BFF"/>
    <w:rsid w:val="00513245"/>
    <w:rsid w:val="00513443"/>
    <w:rsid w:val="005426A5"/>
    <w:rsid w:val="005B79BF"/>
    <w:rsid w:val="005F6998"/>
    <w:rsid w:val="00631541"/>
    <w:rsid w:val="00685594"/>
    <w:rsid w:val="006B2F2B"/>
    <w:rsid w:val="006E30DA"/>
    <w:rsid w:val="006F7100"/>
    <w:rsid w:val="006F749E"/>
    <w:rsid w:val="00706C87"/>
    <w:rsid w:val="007A4B7E"/>
    <w:rsid w:val="007C0451"/>
    <w:rsid w:val="007F2C3D"/>
    <w:rsid w:val="007F3116"/>
    <w:rsid w:val="008222F4"/>
    <w:rsid w:val="00852BBD"/>
    <w:rsid w:val="008733A5"/>
    <w:rsid w:val="008F1194"/>
    <w:rsid w:val="009210EA"/>
    <w:rsid w:val="009358CF"/>
    <w:rsid w:val="00935DD1"/>
    <w:rsid w:val="009454D3"/>
    <w:rsid w:val="00974A50"/>
    <w:rsid w:val="0098657B"/>
    <w:rsid w:val="00993DB6"/>
    <w:rsid w:val="00993E06"/>
    <w:rsid w:val="00A25F9A"/>
    <w:rsid w:val="00A43F3A"/>
    <w:rsid w:val="00A95895"/>
    <w:rsid w:val="00AB1AE8"/>
    <w:rsid w:val="00AC11E8"/>
    <w:rsid w:val="00B04624"/>
    <w:rsid w:val="00B23ED2"/>
    <w:rsid w:val="00B35207"/>
    <w:rsid w:val="00B97C79"/>
    <w:rsid w:val="00BA7EA1"/>
    <w:rsid w:val="00CB6B1C"/>
    <w:rsid w:val="00CE03B5"/>
    <w:rsid w:val="00D30F4A"/>
    <w:rsid w:val="00D46CE8"/>
    <w:rsid w:val="00D5153F"/>
    <w:rsid w:val="00D71460"/>
    <w:rsid w:val="00D71C9E"/>
    <w:rsid w:val="00D81634"/>
    <w:rsid w:val="00E163CC"/>
    <w:rsid w:val="00E25BC6"/>
    <w:rsid w:val="00E5324A"/>
    <w:rsid w:val="00E612E8"/>
    <w:rsid w:val="00E82221"/>
    <w:rsid w:val="00ED2D94"/>
    <w:rsid w:val="00F10641"/>
    <w:rsid w:val="00F176D5"/>
    <w:rsid w:val="00F62FE9"/>
    <w:rsid w:val="00F66EAD"/>
    <w:rsid w:val="00F823AD"/>
    <w:rsid w:val="00FA7D5E"/>
    <w:rsid w:val="00FB1147"/>
    <w:rsid w:val="00FB13F4"/>
    <w:rsid w:val="00FF061F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738D0"/>
  <w15:chartTrackingRefBased/>
  <w15:docId w15:val="{1553011C-19AB-4C04-A5A8-EE6FD0B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po7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548555"/>
      </a:accent1>
      <a:accent2>
        <a:srgbClr val="18453B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2E0EF7D44C04B9FA644DBFF45FF6A" ma:contentTypeVersion="7" ma:contentTypeDescription="Create a new document." ma:contentTypeScope="" ma:versionID="2e6b4392e6a60142131b061c79ad0e94">
  <xsd:schema xmlns:xsd="http://www.w3.org/2001/XMLSchema" xmlns:xs="http://www.w3.org/2001/XMLSchema" xmlns:p="http://schemas.microsoft.com/office/2006/metadata/properties" xmlns:ns2="876de33e-aaa5-4507-9b92-b84e676ded0d" xmlns:ns3="ef88797d-310b-4d46-ad9c-0c23fa0c8d45" targetNamespace="http://schemas.microsoft.com/office/2006/metadata/properties" ma:root="true" ma:fieldsID="3e0c474f61fa017686f1489b30c34ab9" ns2:_="" ns3:_="">
    <xsd:import namespace="876de33e-aaa5-4507-9b92-b84e676ded0d"/>
    <xsd:import namespace="ef88797d-310b-4d46-ad9c-0c23fa0c8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e33e-aaa5-4507-9b92-b84e676de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1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8797d-310b-4d46-ad9c-0c23fa0c8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D67D4-C623-45E3-A3ED-6798E3F8E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A29D6-9CD5-40F8-AA1B-673166196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AE2F0-F093-4817-8814-407F98F4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de33e-aaa5-4507-9b92-b84e676ded0d"/>
    <ds:schemaRef ds:uri="ef88797d-310b-4d46-ad9c-0c23fa0c8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68EC0-CE5B-437B-B570-333D19D9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</Template>
  <TotalTime>112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Vandepol, Natalie</dc:creator>
  <cp:keywords/>
  <dc:description/>
  <cp:lastModifiedBy>Vandepol, Natalie</cp:lastModifiedBy>
  <cp:revision>45</cp:revision>
  <dcterms:created xsi:type="dcterms:W3CDTF">2022-02-09T20:16:00Z</dcterms:created>
  <dcterms:modified xsi:type="dcterms:W3CDTF">2022-03-12T01:39:00Z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