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B7757" w14:textId="2A1585B4" w:rsidR="00255101" w:rsidRDefault="00B97C79" w:rsidP="00255101">
      <w:pPr>
        <w:spacing w:line="240" w:lineRule="auto"/>
        <w:rPr>
          <w:b/>
          <w:color w:val="002060"/>
          <w:sz w:val="40"/>
          <w:szCs w:val="24"/>
        </w:rPr>
      </w:pPr>
      <w:r w:rsidRPr="00B97C79">
        <w:rPr>
          <w:b/>
          <w:color w:val="002060"/>
          <w:sz w:val="40"/>
          <w:szCs w:val="24"/>
        </w:rPr>
        <w:t>DIGITAL MEDIA CHECKLIST</w:t>
      </w:r>
    </w:p>
    <w:p w14:paraId="648B6C9F" w14:textId="77777777" w:rsidR="008222F4" w:rsidRPr="00255101" w:rsidRDefault="008222F4" w:rsidP="00FA7D5E">
      <w:pPr>
        <w:spacing w:after="0" w:line="240" w:lineRule="auto"/>
        <w:rPr>
          <w:b/>
          <w:color w:val="002060"/>
          <w:sz w:val="40"/>
          <w:szCs w:val="24"/>
        </w:rPr>
      </w:pPr>
      <w:r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745D51" wp14:editId="2EB159DF">
                <wp:simplePos x="0" y="0"/>
                <wp:positionH relativeFrom="margin">
                  <wp:posOffset>0</wp:posOffset>
                </wp:positionH>
                <wp:positionV relativeFrom="paragraph">
                  <wp:posOffset>3810</wp:posOffset>
                </wp:positionV>
                <wp:extent cx="5943258" cy="269631"/>
                <wp:effectExtent l="0" t="0" r="63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258" cy="269631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6D3956" w14:textId="01888477" w:rsidR="008222F4" w:rsidRPr="00A43F3A" w:rsidRDefault="008222F4" w:rsidP="008222F4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A43F3A">
                              <w:rPr>
                                <w:b/>
                                <w:sz w:val="24"/>
                              </w:rPr>
                              <w:t>1.</w:t>
                            </w:r>
                            <w:r w:rsidRPr="00A43F3A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993E06">
                              <w:rPr>
                                <w:b/>
                                <w:sz w:val="24"/>
                              </w:rPr>
                              <w:t>RESOURCE SUMMARY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745D51" id="Rectangle 4" o:spid="_x0000_s1026" style="position:absolute;margin-left:0;margin-top:.3pt;width:467.95pt;height:21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" fillcolor="#0070c0" stroked="f" strokeweight="1pt">
                <v:textbox>
                  <w:txbxContent>
                    <w:p w14:paraId="0B6D3956" w14:textId="01888477" w:rsidR="008222F4" w:rsidRPr="00A43F3A" w:rsidRDefault="008222F4" w:rsidP="008222F4">
                      <w:pPr>
                        <w:rPr>
                          <w:b/>
                          <w:sz w:val="24"/>
                        </w:rPr>
                      </w:pPr>
                      <w:r w:rsidRPr="00A43F3A">
                        <w:rPr>
                          <w:b/>
                          <w:sz w:val="24"/>
                        </w:rPr>
                        <w:t>1.</w:t>
                      </w:r>
                      <w:r w:rsidRPr="00A43F3A">
                        <w:rPr>
                          <w:b/>
                          <w:sz w:val="24"/>
                        </w:rPr>
                        <w:tab/>
                      </w:r>
                      <w:r w:rsidR="00993E06">
                        <w:rPr>
                          <w:b/>
                          <w:sz w:val="24"/>
                        </w:rPr>
                        <w:t>RESOURCE SUMMARY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"/>
        <w:gridCol w:w="7928"/>
      </w:tblGrid>
      <w:tr w:rsidR="00993E06" w:rsidRPr="00D71C9E" w14:paraId="1010C165" w14:textId="77777777" w:rsidTr="005B79BF">
        <w:tc>
          <w:tcPr>
            <w:tcW w:w="661" w:type="dxa"/>
            <w:vAlign w:val="center"/>
          </w:tcPr>
          <w:p w14:paraId="32C52563" w14:textId="21B235AA" w:rsidR="00993E06" w:rsidRPr="00161AA1" w:rsidRDefault="00161AA1" w:rsidP="000901C4">
            <w:pPr>
              <w:spacing w:line="480" w:lineRule="auto"/>
              <w:rPr>
                <w:b/>
                <w:bCs/>
                <w:color w:val="2F2F2F"/>
                <w:sz w:val="18"/>
              </w:rPr>
            </w:pPr>
            <w:r w:rsidRPr="00161AA1">
              <w:rPr>
                <w:b/>
                <w:bCs/>
                <w:color w:val="2F2F2F"/>
                <w:sz w:val="18"/>
              </w:rPr>
              <w:t>Name</w:t>
            </w:r>
          </w:p>
        </w:tc>
        <w:tc>
          <w:tcPr>
            <w:tcW w:w="7928" w:type="dxa"/>
            <w:vAlign w:val="center"/>
          </w:tcPr>
          <w:p w14:paraId="5038047B" w14:textId="285D75F1" w:rsidR="00993E06" w:rsidRPr="00076FA9" w:rsidRDefault="00FC76CE" w:rsidP="000901C4">
            <w:pPr>
              <w:spacing w:line="480" w:lineRule="auto"/>
              <w:rPr>
                <w:b/>
                <w:bCs/>
                <w:color w:val="2F2F2F"/>
                <w:sz w:val="18"/>
              </w:rPr>
            </w:pPr>
            <w:r w:rsidRPr="00FC76CE">
              <w:rPr>
                <w:b/>
                <w:bCs/>
                <w:color w:val="2F2F2F"/>
                <w:sz w:val="18"/>
              </w:rPr>
              <w:t>3 Steps to De-escalating with Customers</w:t>
            </w:r>
          </w:p>
        </w:tc>
      </w:tr>
      <w:tr w:rsidR="00161AA1" w:rsidRPr="00D71C9E" w14:paraId="0C7490D3" w14:textId="77777777" w:rsidTr="005B79BF">
        <w:tc>
          <w:tcPr>
            <w:tcW w:w="661" w:type="dxa"/>
            <w:vAlign w:val="center"/>
          </w:tcPr>
          <w:p w14:paraId="140262FB" w14:textId="34E762BD" w:rsidR="00161AA1" w:rsidRPr="00161AA1" w:rsidRDefault="00161AA1" w:rsidP="00161AA1">
            <w:pPr>
              <w:spacing w:line="480" w:lineRule="auto"/>
              <w:rPr>
                <w:b/>
                <w:bCs/>
                <w:color w:val="2F2F2F"/>
                <w:sz w:val="18"/>
              </w:rPr>
            </w:pPr>
            <w:r w:rsidRPr="00161AA1">
              <w:rPr>
                <w:b/>
                <w:bCs/>
                <w:color w:val="2F2F2F"/>
                <w:sz w:val="18"/>
              </w:rPr>
              <w:t>Link</w:t>
            </w:r>
          </w:p>
        </w:tc>
        <w:tc>
          <w:tcPr>
            <w:tcW w:w="7928" w:type="dxa"/>
            <w:vAlign w:val="center"/>
          </w:tcPr>
          <w:p w14:paraId="3A9BF78C" w14:textId="43622E6A" w:rsidR="00161AA1" w:rsidRPr="00D71C9E" w:rsidRDefault="00FC76CE" w:rsidP="00161AA1">
            <w:pPr>
              <w:spacing w:line="480" w:lineRule="auto"/>
              <w:rPr>
                <w:color w:val="2F2F2F"/>
                <w:sz w:val="18"/>
              </w:rPr>
            </w:pPr>
            <w:r w:rsidRPr="00FC76CE">
              <w:rPr>
                <w:color w:val="2F2F2F"/>
                <w:sz w:val="18"/>
              </w:rPr>
              <w:t>https://www.youtube.com/watch?v=-o8X3sjoPH0</w:t>
            </w:r>
          </w:p>
        </w:tc>
      </w:tr>
      <w:tr w:rsidR="00161AA1" w:rsidRPr="00D71C9E" w14:paraId="2C9B435F" w14:textId="77777777" w:rsidTr="005B79BF">
        <w:tc>
          <w:tcPr>
            <w:tcW w:w="661" w:type="dxa"/>
            <w:vAlign w:val="center"/>
          </w:tcPr>
          <w:p w14:paraId="571DBBC7" w14:textId="2BC3C680" w:rsidR="00161AA1" w:rsidRPr="00161AA1" w:rsidRDefault="00161AA1" w:rsidP="00161AA1">
            <w:pPr>
              <w:spacing w:line="480" w:lineRule="auto"/>
              <w:rPr>
                <w:b/>
                <w:bCs/>
                <w:color w:val="2F2F2F"/>
                <w:sz w:val="18"/>
              </w:rPr>
            </w:pPr>
            <w:r w:rsidRPr="00161AA1">
              <w:rPr>
                <w:b/>
                <w:bCs/>
                <w:color w:val="2F2F2F"/>
                <w:sz w:val="18"/>
              </w:rPr>
              <w:t>Type</w:t>
            </w:r>
          </w:p>
        </w:tc>
        <w:tc>
          <w:tcPr>
            <w:tcW w:w="7928" w:type="dxa"/>
            <w:vAlign w:val="center"/>
          </w:tcPr>
          <w:p w14:paraId="2AB99524" w14:textId="092FDD19" w:rsidR="00161AA1" w:rsidRPr="00D71C9E" w:rsidRDefault="00FC76CE" w:rsidP="00161AA1">
            <w:pPr>
              <w:spacing w:line="480" w:lineRule="auto"/>
              <w:rPr>
                <w:color w:val="2F2F2F"/>
                <w:sz w:val="18"/>
              </w:rPr>
            </w:pPr>
            <w:r>
              <w:rPr>
                <w:color w:val="2F2F2F"/>
                <w:sz w:val="18"/>
              </w:rPr>
              <w:t>YouTube Video</w:t>
            </w:r>
          </w:p>
        </w:tc>
      </w:tr>
      <w:tr w:rsidR="00FA7D5E" w:rsidRPr="00D71C9E" w14:paraId="0A526718" w14:textId="77777777" w:rsidTr="005B79BF">
        <w:tc>
          <w:tcPr>
            <w:tcW w:w="661" w:type="dxa"/>
            <w:vAlign w:val="center"/>
          </w:tcPr>
          <w:p w14:paraId="3FBCA818" w14:textId="6C1AF29A" w:rsidR="00FA7D5E" w:rsidRPr="00161AA1" w:rsidRDefault="00FA7D5E" w:rsidP="00161AA1">
            <w:pPr>
              <w:spacing w:line="480" w:lineRule="auto"/>
              <w:rPr>
                <w:b/>
                <w:bCs/>
                <w:color w:val="2F2F2F"/>
                <w:sz w:val="18"/>
              </w:rPr>
            </w:pPr>
            <w:r>
              <w:rPr>
                <w:b/>
                <w:bCs/>
                <w:color w:val="2F2F2F"/>
                <w:sz w:val="18"/>
              </w:rPr>
              <w:t>License</w:t>
            </w:r>
          </w:p>
        </w:tc>
        <w:tc>
          <w:tcPr>
            <w:tcW w:w="7928" w:type="dxa"/>
            <w:vAlign w:val="center"/>
          </w:tcPr>
          <w:p w14:paraId="43896E1F" w14:textId="0D2BADB0" w:rsidR="00FA7D5E" w:rsidRPr="009A2083" w:rsidRDefault="009A2083" w:rsidP="00161AA1">
            <w:pPr>
              <w:spacing w:line="480" w:lineRule="auto"/>
              <w:rPr>
                <w:color w:val="2F2F2F"/>
                <w:sz w:val="18"/>
              </w:rPr>
            </w:pPr>
            <w:r w:rsidRPr="009A2083">
              <w:rPr>
                <w:color w:val="2F2F2F"/>
                <w:sz w:val="18"/>
              </w:rPr>
              <w:t>YouTube Standard License</w:t>
            </w:r>
            <w:r w:rsidR="00A34DB6">
              <w:rPr>
                <w:color w:val="2F2F2F"/>
                <w:sz w:val="18"/>
              </w:rPr>
              <w:t xml:space="preserve"> (attribution, no derivatives)</w:t>
            </w:r>
          </w:p>
        </w:tc>
      </w:tr>
    </w:tbl>
    <w:p w14:paraId="22801BA5" w14:textId="1BDA5E8C" w:rsidR="00D71C9E" w:rsidRPr="00255101" w:rsidRDefault="00D71C9E" w:rsidP="005B79BF">
      <w:pPr>
        <w:spacing w:line="240" w:lineRule="auto"/>
        <w:rPr>
          <w:b/>
          <w:color w:val="002060"/>
          <w:sz w:val="40"/>
          <w:szCs w:val="24"/>
        </w:rPr>
      </w:pPr>
      <w:r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07A4BC8" wp14:editId="72138D0B">
                <wp:simplePos x="0" y="0"/>
                <wp:positionH relativeFrom="margin">
                  <wp:posOffset>0</wp:posOffset>
                </wp:positionH>
                <wp:positionV relativeFrom="paragraph">
                  <wp:posOffset>99060</wp:posOffset>
                </wp:positionV>
                <wp:extent cx="5943258" cy="269631"/>
                <wp:effectExtent l="0" t="0" r="635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258" cy="269631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14EB77" w14:textId="2C44A2F8" w:rsidR="00311990" w:rsidRPr="00A43F3A" w:rsidRDefault="008222F4" w:rsidP="00A43F3A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="00311990" w:rsidRPr="00A43F3A">
                              <w:rPr>
                                <w:b/>
                                <w:sz w:val="24"/>
                              </w:rPr>
                              <w:t>.</w:t>
                            </w:r>
                            <w:r w:rsidR="00311990" w:rsidRPr="00A43F3A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FF061F">
                              <w:rPr>
                                <w:b/>
                                <w:sz w:val="24"/>
                              </w:rPr>
                              <w:t xml:space="preserve">RELEVANCE &amp; ACCURACY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7A4BC8" id="Rectangle 6" o:spid="_x0000_s1027" style="position:absolute;margin-left:0;margin-top:7.8pt;width:467.95pt;height:21.2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" fillcolor="#0070c0" stroked="f" strokeweight="1pt">
                <v:textbox>
                  <w:txbxContent>
                    <w:p w14:paraId="1214EB77" w14:textId="2C44A2F8" w:rsidR="00311990" w:rsidRPr="00A43F3A" w:rsidRDefault="008222F4" w:rsidP="00A43F3A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2</w:t>
                      </w:r>
                      <w:r w:rsidR="00311990" w:rsidRPr="00A43F3A">
                        <w:rPr>
                          <w:b/>
                          <w:sz w:val="24"/>
                        </w:rPr>
                        <w:t>.</w:t>
                      </w:r>
                      <w:r w:rsidR="00311990" w:rsidRPr="00A43F3A">
                        <w:rPr>
                          <w:b/>
                          <w:sz w:val="24"/>
                        </w:rPr>
                        <w:tab/>
                      </w:r>
                      <w:r w:rsidR="00FF061F">
                        <w:rPr>
                          <w:b/>
                          <w:sz w:val="24"/>
                        </w:rPr>
                        <w:t xml:space="preserve">RELEVANCE &amp; ACCURACY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"/>
        <w:gridCol w:w="521"/>
        <w:gridCol w:w="7928"/>
      </w:tblGrid>
      <w:tr w:rsidR="008222F4" w:rsidRPr="008222F4" w14:paraId="6EDBAEB2" w14:textId="77777777" w:rsidTr="005B79BF">
        <w:tc>
          <w:tcPr>
            <w:tcW w:w="483" w:type="dxa"/>
            <w:shd w:val="clear" w:color="auto" w:fill="auto"/>
            <w:vAlign w:val="center"/>
          </w:tcPr>
          <w:p w14:paraId="47566781" w14:textId="7D28082B" w:rsidR="008222F4" w:rsidRPr="008222F4" w:rsidRDefault="008222F4" w:rsidP="00F823AD">
            <w:pPr>
              <w:spacing w:line="480" w:lineRule="auto"/>
              <w:jc w:val="center"/>
              <w:rPr>
                <w:b/>
                <w:bCs/>
                <w:color w:val="2F2F2F"/>
                <w:sz w:val="18"/>
              </w:rPr>
            </w:pPr>
            <w:r w:rsidRPr="008222F4">
              <w:rPr>
                <w:b/>
                <w:bCs/>
                <w:color w:val="2F2F2F"/>
                <w:sz w:val="18"/>
              </w:rPr>
              <w:t>YES</w:t>
            </w:r>
          </w:p>
        </w:tc>
        <w:tc>
          <w:tcPr>
            <w:tcW w:w="521" w:type="dxa"/>
          </w:tcPr>
          <w:p w14:paraId="58CD88EB" w14:textId="35A07E88" w:rsidR="008222F4" w:rsidRPr="008222F4" w:rsidRDefault="008222F4" w:rsidP="00F823AD">
            <w:pPr>
              <w:spacing w:line="480" w:lineRule="auto"/>
              <w:rPr>
                <w:b/>
                <w:bCs/>
                <w:color w:val="2F2F2F"/>
                <w:sz w:val="18"/>
              </w:rPr>
            </w:pPr>
            <w:r w:rsidRPr="008222F4">
              <w:rPr>
                <w:b/>
                <w:bCs/>
                <w:color w:val="2F2F2F"/>
                <w:sz w:val="18"/>
              </w:rPr>
              <w:t>N/A</w:t>
            </w:r>
          </w:p>
        </w:tc>
        <w:tc>
          <w:tcPr>
            <w:tcW w:w="7928" w:type="dxa"/>
            <w:vAlign w:val="center"/>
          </w:tcPr>
          <w:p w14:paraId="0D6B77B2" w14:textId="5DD118E5" w:rsidR="008222F4" w:rsidRPr="008222F4" w:rsidRDefault="008222F4" w:rsidP="00F823AD">
            <w:pPr>
              <w:spacing w:line="480" w:lineRule="auto"/>
              <w:rPr>
                <w:b/>
                <w:bCs/>
                <w:color w:val="2F2F2F"/>
                <w:sz w:val="18"/>
              </w:rPr>
            </w:pPr>
            <w:r w:rsidRPr="008222F4">
              <w:rPr>
                <w:b/>
                <w:bCs/>
                <w:color w:val="2F2F2F"/>
                <w:sz w:val="18"/>
              </w:rPr>
              <w:t>Criteria</w:t>
            </w:r>
          </w:p>
        </w:tc>
      </w:tr>
      <w:tr w:rsidR="008222F4" w:rsidRPr="00D71C9E" w14:paraId="2D371E0F" w14:textId="77777777" w:rsidTr="005B79BF">
        <w:sdt>
          <w:sdtPr>
            <w:rPr>
              <w:color w:val="2F2F2F"/>
              <w:sz w:val="18"/>
            </w:rPr>
            <w:id w:val="19805885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shd w:val="clear" w:color="auto" w:fill="auto"/>
                <w:vAlign w:val="center"/>
              </w:tcPr>
              <w:p w14:paraId="5616FEA7" w14:textId="6181E494" w:rsidR="008222F4" w:rsidRPr="00D71C9E" w:rsidRDefault="007F2C3D" w:rsidP="008222F4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☒</w:t>
                </w:r>
              </w:p>
            </w:tc>
          </w:sdtContent>
        </w:sdt>
        <w:sdt>
          <w:sdtPr>
            <w:rPr>
              <w:color w:val="2F2F2F"/>
              <w:sz w:val="18"/>
            </w:rPr>
            <w:id w:val="1435401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dxa"/>
                <w:vAlign w:val="center"/>
              </w:tcPr>
              <w:p w14:paraId="3DA75DEC" w14:textId="127B72DC" w:rsidR="008222F4" w:rsidRDefault="008222F4" w:rsidP="008222F4">
                <w:pPr>
                  <w:spacing w:line="480" w:lineRule="auto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7928" w:type="dxa"/>
            <w:vAlign w:val="center"/>
          </w:tcPr>
          <w:p w14:paraId="4B343737" w14:textId="2D047A87" w:rsidR="008222F4" w:rsidRPr="00D71C9E" w:rsidRDefault="008222F4" w:rsidP="008222F4">
            <w:pPr>
              <w:spacing w:line="480" w:lineRule="auto"/>
              <w:rPr>
                <w:color w:val="2F2F2F"/>
                <w:sz w:val="18"/>
              </w:rPr>
            </w:pPr>
            <w:r>
              <w:rPr>
                <w:color w:val="2F2F2F"/>
                <w:sz w:val="18"/>
              </w:rPr>
              <w:t>Is the content relevant to at least one learning objective?</w:t>
            </w:r>
          </w:p>
        </w:tc>
      </w:tr>
      <w:tr w:rsidR="008222F4" w:rsidRPr="00D71C9E" w14:paraId="08C1A81F" w14:textId="77777777" w:rsidTr="005B79BF">
        <w:sdt>
          <w:sdtPr>
            <w:rPr>
              <w:color w:val="2F2F2F"/>
              <w:sz w:val="18"/>
            </w:rPr>
            <w:id w:val="-152948590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shd w:val="clear" w:color="auto" w:fill="auto"/>
                <w:vAlign w:val="center"/>
              </w:tcPr>
              <w:p w14:paraId="36890090" w14:textId="3C2BC47A" w:rsidR="008222F4" w:rsidRPr="00D71C9E" w:rsidRDefault="007F2C3D" w:rsidP="008222F4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☒</w:t>
                </w:r>
              </w:p>
            </w:tc>
          </w:sdtContent>
        </w:sdt>
        <w:sdt>
          <w:sdtPr>
            <w:rPr>
              <w:color w:val="2F2F2F"/>
              <w:sz w:val="18"/>
            </w:rPr>
            <w:id w:val="1239673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dxa"/>
                <w:vAlign w:val="center"/>
              </w:tcPr>
              <w:p w14:paraId="6197FC97" w14:textId="75332EF4" w:rsidR="008222F4" w:rsidRDefault="008222F4" w:rsidP="008222F4">
                <w:pPr>
                  <w:spacing w:line="480" w:lineRule="auto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7928" w:type="dxa"/>
            <w:vAlign w:val="center"/>
          </w:tcPr>
          <w:p w14:paraId="40E7695B" w14:textId="6C3F890D" w:rsidR="008222F4" w:rsidRPr="00D71C9E" w:rsidRDefault="008222F4" w:rsidP="008222F4">
            <w:pPr>
              <w:spacing w:line="480" w:lineRule="auto"/>
              <w:rPr>
                <w:color w:val="2F2F2F"/>
                <w:sz w:val="18"/>
              </w:rPr>
            </w:pPr>
            <w:r>
              <w:rPr>
                <w:color w:val="2F2F2F"/>
                <w:sz w:val="18"/>
              </w:rPr>
              <w:t>Is the content accurate and up to date?</w:t>
            </w:r>
          </w:p>
        </w:tc>
      </w:tr>
      <w:tr w:rsidR="008222F4" w:rsidRPr="00D71C9E" w14:paraId="12C115ED" w14:textId="77777777" w:rsidTr="005B79BF">
        <w:sdt>
          <w:sdtPr>
            <w:rPr>
              <w:color w:val="2F2F2F"/>
              <w:sz w:val="18"/>
            </w:rPr>
            <w:id w:val="-1953142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shd w:val="clear" w:color="auto" w:fill="auto"/>
                <w:vAlign w:val="center"/>
              </w:tcPr>
              <w:p w14:paraId="085B5B7F" w14:textId="603420E8" w:rsidR="008222F4" w:rsidRPr="00D71C9E" w:rsidRDefault="007F2C3D" w:rsidP="008222F4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☒</w:t>
                </w:r>
              </w:p>
            </w:tc>
          </w:sdtContent>
        </w:sdt>
        <w:sdt>
          <w:sdtPr>
            <w:rPr>
              <w:color w:val="2F2F2F"/>
              <w:sz w:val="18"/>
            </w:rPr>
            <w:id w:val="-1891962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dxa"/>
                <w:vAlign w:val="center"/>
              </w:tcPr>
              <w:p w14:paraId="1B0EF7AE" w14:textId="1F3D3C30" w:rsidR="008222F4" w:rsidRDefault="008222F4" w:rsidP="008222F4">
                <w:pPr>
                  <w:spacing w:line="480" w:lineRule="auto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7928" w:type="dxa"/>
            <w:vAlign w:val="center"/>
          </w:tcPr>
          <w:p w14:paraId="33D1CD63" w14:textId="03C40F43" w:rsidR="008222F4" w:rsidRPr="00D71C9E" w:rsidRDefault="008222F4" w:rsidP="008222F4">
            <w:pPr>
              <w:spacing w:line="480" w:lineRule="auto"/>
              <w:rPr>
                <w:color w:val="2F2F2F"/>
                <w:sz w:val="18"/>
              </w:rPr>
            </w:pPr>
            <w:r>
              <w:rPr>
                <w:color w:val="2F2F2F"/>
                <w:sz w:val="18"/>
              </w:rPr>
              <w:t>Is the content produced by a reputable source?</w:t>
            </w:r>
          </w:p>
        </w:tc>
      </w:tr>
      <w:tr w:rsidR="008222F4" w:rsidRPr="00D71C9E" w14:paraId="267F0487" w14:textId="77777777" w:rsidTr="005B79BF">
        <w:sdt>
          <w:sdtPr>
            <w:rPr>
              <w:color w:val="2F2F2F"/>
              <w:sz w:val="18"/>
            </w:rPr>
            <w:id w:val="20383814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shd w:val="clear" w:color="auto" w:fill="auto"/>
                <w:vAlign w:val="center"/>
              </w:tcPr>
              <w:p w14:paraId="1472D91A" w14:textId="753050F6" w:rsidR="008222F4" w:rsidRPr="00D71C9E" w:rsidRDefault="007F2C3D" w:rsidP="008222F4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☒</w:t>
                </w:r>
              </w:p>
            </w:tc>
          </w:sdtContent>
        </w:sdt>
        <w:sdt>
          <w:sdtPr>
            <w:rPr>
              <w:color w:val="2F2F2F"/>
              <w:sz w:val="18"/>
            </w:rPr>
            <w:id w:val="376818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dxa"/>
                <w:vAlign w:val="center"/>
              </w:tcPr>
              <w:p w14:paraId="579DDEC8" w14:textId="6E9BF0C9" w:rsidR="008222F4" w:rsidRDefault="008222F4" w:rsidP="008222F4">
                <w:pPr>
                  <w:spacing w:line="480" w:lineRule="auto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7928" w:type="dxa"/>
            <w:vAlign w:val="center"/>
          </w:tcPr>
          <w:p w14:paraId="14FF702C" w14:textId="0F52ED29" w:rsidR="008222F4" w:rsidRPr="00D71C9E" w:rsidRDefault="008222F4" w:rsidP="008222F4">
            <w:pPr>
              <w:spacing w:line="480" w:lineRule="auto"/>
              <w:rPr>
                <w:color w:val="2F2F2F"/>
                <w:sz w:val="18"/>
              </w:rPr>
            </w:pPr>
            <w:r>
              <w:rPr>
                <w:color w:val="2F2F2F"/>
                <w:sz w:val="18"/>
              </w:rPr>
              <w:t>Is content written at an appropriate level for the intended audience?</w:t>
            </w:r>
          </w:p>
        </w:tc>
      </w:tr>
      <w:tr w:rsidR="008222F4" w:rsidRPr="00D71C9E" w14:paraId="5CE66B7C" w14:textId="77777777" w:rsidTr="005B79BF">
        <w:sdt>
          <w:sdtPr>
            <w:rPr>
              <w:color w:val="2F2F2F"/>
              <w:sz w:val="18"/>
            </w:rPr>
            <w:id w:val="-191638480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shd w:val="clear" w:color="auto" w:fill="auto"/>
                <w:vAlign w:val="center"/>
              </w:tcPr>
              <w:p w14:paraId="6F0FA707" w14:textId="3DF92F39" w:rsidR="008222F4" w:rsidRPr="00D71C9E" w:rsidRDefault="007F2C3D" w:rsidP="008222F4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☒</w:t>
                </w:r>
              </w:p>
            </w:tc>
          </w:sdtContent>
        </w:sdt>
        <w:sdt>
          <w:sdtPr>
            <w:rPr>
              <w:color w:val="2F2F2F"/>
              <w:sz w:val="18"/>
            </w:rPr>
            <w:id w:val="-555627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dxa"/>
                <w:vAlign w:val="center"/>
              </w:tcPr>
              <w:p w14:paraId="217EEDC5" w14:textId="5DAC5B95" w:rsidR="008222F4" w:rsidRDefault="008222F4" w:rsidP="008222F4">
                <w:pPr>
                  <w:spacing w:line="480" w:lineRule="auto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7928" w:type="dxa"/>
            <w:vAlign w:val="center"/>
          </w:tcPr>
          <w:p w14:paraId="4687A58A" w14:textId="6580CA58" w:rsidR="008222F4" w:rsidRPr="00D71C9E" w:rsidRDefault="008222F4" w:rsidP="008222F4">
            <w:pPr>
              <w:spacing w:line="480" w:lineRule="auto"/>
              <w:rPr>
                <w:color w:val="2F2F2F"/>
                <w:sz w:val="18"/>
              </w:rPr>
            </w:pPr>
            <w:r>
              <w:rPr>
                <w:color w:val="2F2F2F"/>
                <w:sz w:val="18"/>
              </w:rPr>
              <w:t>Is the design appealing &amp; clear?</w:t>
            </w:r>
          </w:p>
        </w:tc>
      </w:tr>
      <w:tr w:rsidR="008222F4" w:rsidRPr="00D71C9E" w14:paraId="7A3EE9DD" w14:textId="77777777" w:rsidTr="005B79BF">
        <w:sdt>
          <w:sdtPr>
            <w:rPr>
              <w:color w:val="2F2F2F"/>
              <w:sz w:val="18"/>
            </w:rPr>
            <w:id w:val="-109585718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shd w:val="clear" w:color="auto" w:fill="auto"/>
                <w:vAlign w:val="center"/>
              </w:tcPr>
              <w:p w14:paraId="00F79F6E" w14:textId="4DD081C9" w:rsidR="008222F4" w:rsidRPr="00D71C9E" w:rsidRDefault="007F2C3D" w:rsidP="008222F4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☒</w:t>
                </w:r>
              </w:p>
            </w:tc>
          </w:sdtContent>
        </w:sdt>
        <w:sdt>
          <w:sdtPr>
            <w:rPr>
              <w:color w:val="2F2F2F"/>
              <w:sz w:val="18"/>
            </w:rPr>
            <w:id w:val="1887749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dxa"/>
                <w:vAlign w:val="center"/>
              </w:tcPr>
              <w:p w14:paraId="1891B79B" w14:textId="769DD3D5" w:rsidR="008222F4" w:rsidRDefault="008222F4" w:rsidP="008222F4">
                <w:pPr>
                  <w:spacing w:line="480" w:lineRule="auto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7928" w:type="dxa"/>
            <w:vAlign w:val="center"/>
          </w:tcPr>
          <w:p w14:paraId="36ABDCB5" w14:textId="3C1CEB08" w:rsidR="008222F4" w:rsidRPr="00D71C9E" w:rsidRDefault="008222F4" w:rsidP="008222F4">
            <w:pPr>
              <w:spacing w:line="480" w:lineRule="auto"/>
              <w:rPr>
                <w:color w:val="2F2F2F"/>
                <w:sz w:val="18"/>
              </w:rPr>
            </w:pPr>
            <w:r>
              <w:rPr>
                <w:color w:val="2F2F2F"/>
                <w:sz w:val="18"/>
              </w:rPr>
              <w:t>If there are interactive elements, are the controls intuitive &amp; the activities contribute to learning?</w:t>
            </w:r>
          </w:p>
        </w:tc>
      </w:tr>
      <w:tr w:rsidR="008222F4" w:rsidRPr="00D71C9E" w14:paraId="1EE1323B" w14:textId="77777777" w:rsidTr="005B79BF">
        <w:sdt>
          <w:sdtPr>
            <w:rPr>
              <w:color w:val="2F2F2F"/>
              <w:sz w:val="18"/>
            </w:rPr>
            <w:id w:val="1476487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shd w:val="clear" w:color="auto" w:fill="auto"/>
                <w:vAlign w:val="center"/>
              </w:tcPr>
              <w:p w14:paraId="5FE1D9C2" w14:textId="6D247CCC" w:rsidR="008222F4" w:rsidRPr="00D71C9E" w:rsidRDefault="00FC76CE" w:rsidP="008222F4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color w:val="2F2F2F"/>
              <w:sz w:val="18"/>
            </w:rPr>
            <w:id w:val="1068002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dxa"/>
                <w:vAlign w:val="center"/>
              </w:tcPr>
              <w:p w14:paraId="02BFD066" w14:textId="54C15420" w:rsidR="008222F4" w:rsidRDefault="00FC76CE" w:rsidP="008222F4">
                <w:pPr>
                  <w:spacing w:line="480" w:lineRule="auto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7928" w:type="dxa"/>
            <w:vAlign w:val="center"/>
          </w:tcPr>
          <w:p w14:paraId="766BC13D" w14:textId="719B779E" w:rsidR="008222F4" w:rsidRPr="00D71C9E" w:rsidRDefault="008222F4" w:rsidP="008222F4">
            <w:pPr>
              <w:spacing w:line="480" w:lineRule="auto"/>
              <w:rPr>
                <w:color w:val="2F2F2F"/>
                <w:sz w:val="18"/>
              </w:rPr>
            </w:pPr>
            <w:r>
              <w:rPr>
                <w:color w:val="2F2F2F"/>
                <w:sz w:val="18"/>
              </w:rPr>
              <w:t>Are there opportunities for learner self-assessment?</w:t>
            </w:r>
          </w:p>
        </w:tc>
      </w:tr>
    </w:tbl>
    <w:p w14:paraId="5A9EADFB" w14:textId="77777777" w:rsidR="00311990" w:rsidRPr="00311990" w:rsidRDefault="00F823AD" w:rsidP="00993DB6">
      <w:pPr>
        <w:spacing w:line="480" w:lineRule="auto"/>
        <w:jc w:val="both"/>
        <w:rPr>
          <w:color w:val="2F2F2F"/>
        </w:rPr>
      </w:pPr>
      <w:r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C3697C4" wp14:editId="088224DF">
                <wp:simplePos x="0" y="0"/>
                <wp:positionH relativeFrom="margin">
                  <wp:posOffset>0</wp:posOffset>
                </wp:positionH>
                <wp:positionV relativeFrom="paragraph">
                  <wp:posOffset>117475</wp:posOffset>
                </wp:positionV>
                <wp:extent cx="5943258" cy="269631"/>
                <wp:effectExtent l="0" t="0" r="635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258" cy="269631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1E53A1" w14:textId="44308F6C" w:rsidR="00F823AD" w:rsidRPr="00A43F3A" w:rsidRDefault="007F3116" w:rsidP="00F823AD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</w:t>
                            </w:r>
                            <w:r w:rsidR="00F823AD" w:rsidRPr="00A43F3A">
                              <w:rPr>
                                <w:b/>
                                <w:sz w:val="24"/>
                              </w:rPr>
                              <w:t>.</w:t>
                            </w:r>
                            <w:r w:rsidR="00F823AD" w:rsidRPr="00A43F3A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4C3BFF">
                              <w:rPr>
                                <w:b/>
                                <w:sz w:val="24"/>
                              </w:rPr>
                              <w:t>ACCESSIBILITY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3697C4" id="Rectangle 10" o:spid="_x0000_s1028" style="position:absolute;left:0;text-align:left;margin-left:0;margin-top:9.25pt;width:467.95pt;height:21.2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" fillcolor="#0070c0" stroked="f" strokeweight="1pt">
                <v:textbox>
                  <w:txbxContent>
                    <w:p w14:paraId="771E53A1" w14:textId="44308F6C" w:rsidR="00F823AD" w:rsidRPr="00A43F3A" w:rsidRDefault="007F3116" w:rsidP="00F823AD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3</w:t>
                      </w:r>
                      <w:r w:rsidR="00F823AD" w:rsidRPr="00A43F3A">
                        <w:rPr>
                          <w:b/>
                          <w:sz w:val="24"/>
                        </w:rPr>
                        <w:t>.</w:t>
                      </w:r>
                      <w:r w:rsidR="00F823AD" w:rsidRPr="00A43F3A">
                        <w:rPr>
                          <w:b/>
                          <w:sz w:val="24"/>
                        </w:rPr>
                        <w:tab/>
                      </w:r>
                      <w:r w:rsidR="004C3BFF">
                        <w:rPr>
                          <w:b/>
                          <w:sz w:val="24"/>
                        </w:rPr>
                        <w:t>ACCESSIBILITY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"/>
        <w:gridCol w:w="521"/>
        <w:gridCol w:w="8356"/>
      </w:tblGrid>
      <w:tr w:rsidR="008222F4" w:rsidRPr="008222F4" w14:paraId="39F1A1A6" w14:textId="77777777" w:rsidTr="005B79BF">
        <w:trPr>
          <w:jc w:val="center"/>
        </w:trPr>
        <w:tc>
          <w:tcPr>
            <w:tcW w:w="483" w:type="dxa"/>
            <w:shd w:val="clear" w:color="auto" w:fill="auto"/>
            <w:vAlign w:val="center"/>
          </w:tcPr>
          <w:p w14:paraId="58C814B4" w14:textId="1196404A" w:rsidR="008222F4" w:rsidRPr="008222F4" w:rsidRDefault="008222F4" w:rsidP="000E342F">
            <w:pPr>
              <w:spacing w:line="480" w:lineRule="auto"/>
              <w:jc w:val="center"/>
              <w:rPr>
                <w:b/>
                <w:bCs/>
                <w:color w:val="2F2F2F"/>
                <w:sz w:val="18"/>
              </w:rPr>
            </w:pPr>
            <w:r w:rsidRPr="008222F4">
              <w:rPr>
                <w:b/>
                <w:bCs/>
                <w:color w:val="2F2F2F"/>
                <w:sz w:val="18"/>
              </w:rPr>
              <w:t>YES</w:t>
            </w:r>
          </w:p>
        </w:tc>
        <w:tc>
          <w:tcPr>
            <w:tcW w:w="521" w:type="dxa"/>
          </w:tcPr>
          <w:p w14:paraId="579C09A6" w14:textId="4D9E50A4" w:rsidR="008222F4" w:rsidRPr="008222F4" w:rsidRDefault="008222F4" w:rsidP="000E342F">
            <w:pPr>
              <w:spacing w:line="480" w:lineRule="auto"/>
              <w:rPr>
                <w:b/>
                <w:bCs/>
                <w:color w:val="2F2F2F"/>
                <w:sz w:val="18"/>
              </w:rPr>
            </w:pPr>
            <w:r w:rsidRPr="008222F4">
              <w:rPr>
                <w:b/>
                <w:bCs/>
                <w:color w:val="2F2F2F"/>
                <w:sz w:val="18"/>
              </w:rPr>
              <w:t>N/A</w:t>
            </w:r>
          </w:p>
        </w:tc>
        <w:tc>
          <w:tcPr>
            <w:tcW w:w="8356" w:type="dxa"/>
            <w:vAlign w:val="center"/>
          </w:tcPr>
          <w:p w14:paraId="0ECF18A8" w14:textId="7B181F90" w:rsidR="008222F4" w:rsidRPr="008222F4" w:rsidRDefault="008222F4" w:rsidP="000E342F">
            <w:pPr>
              <w:spacing w:line="480" w:lineRule="auto"/>
              <w:rPr>
                <w:b/>
                <w:bCs/>
                <w:color w:val="2F2F2F"/>
                <w:sz w:val="18"/>
              </w:rPr>
            </w:pPr>
            <w:r w:rsidRPr="008222F4">
              <w:rPr>
                <w:b/>
                <w:bCs/>
                <w:color w:val="2F2F2F"/>
                <w:sz w:val="18"/>
              </w:rPr>
              <w:t>Criteria</w:t>
            </w:r>
          </w:p>
        </w:tc>
      </w:tr>
      <w:tr w:rsidR="008222F4" w:rsidRPr="00D71C9E" w14:paraId="7467BFD8" w14:textId="77777777" w:rsidTr="005B79BF">
        <w:trPr>
          <w:jc w:val="center"/>
        </w:trPr>
        <w:sdt>
          <w:sdtPr>
            <w:rPr>
              <w:color w:val="2F2F2F"/>
              <w:sz w:val="18"/>
            </w:rPr>
            <w:id w:val="-2475064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shd w:val="clear" w:color="auto" w:fill="auto"/>
                <w:vAlign w:val="center"/>
              </w:tcPr>
              <w:p w14:paraId="5D219C66" w14:textId="0E97639C" w:rsidR="008222F4" w:rsidRPr="00D71C9E" w:rsidRDefault="007F2C3D" w:rsidP="008222F4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☒</w:t>
                </w:r>
              </w:p>
            </w:tc>
          </w:sdtContent>
        </w:sdt>
        <w:sdt>
          <w:sdtPr>
            <w:rPr>
              <w:color w:val="2F2F2F"/>
              <w:sz w:val="18"/>
            </w:rPr>
            <w:id w:val="-470683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dxa"/>
                <w:vAlign w:val="center"/>
              </w:tcPr>
              <w:p w14:paraId="60A6DE83" w14:textId="4C8A2557" w:rsidR="008222F4" w:rsidRDefault="008222F4" w:rsidP="008222F4">
                <w:pPr>
                  <w:spacing w:line="480" w:lineRule="auto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356" w:type="dxa"/>
            <w:vAlign w:val="center"/>
          </w:tcPr>
          <w:p w14:paraId="6D79CAD8" w14:textId="6A768A5C" w:rsidR="008222F4" w:rsidRPr="00D71C9E" w:rsidRDefault="008222F4" w:rsidP="008222F4">
            <w:pPr>
              <w:spacing w:line="480" w:lineRule="auto"/>
              <w:rPr>
                <w:color w:val="2F2F2F"/>
                <w:sz w:val="18"/>
              </w:rPr>
            </w:pPr>
            <w:r>
              <w:rPr>
                <w:color w:val="2F2F2F"/>
                <w:sz w:val="18"/>
              </w:rPr>
              <w:t>Are elements formatted with sufficient contrast?</w:t>
            </w:r>
          </w:p>
        </w:tc>
      </w:tr>
      <w:tr w:rsidR="008222F4" w:rsidRPr="00D71C9E" w14:paraId="6439CC99" w14:textId="77777777" w:rsidTr="005B79BF">
        <w:trPr>
          <w:jc w:val="center"/>
        </w:trPr>
        <w:sdt>
          <w:sdtPr>
            <w:rPr>
              <w:color w:val="2F2F2F"/>
              <w:sz w:val="18"/>
            </w:rPr>
            <w:id w:val="465548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shd w:val="clear" w:color="auto" w:fill="auto"/>
                <w:vAlign w:val="center"/>
              </w:tcPr>
              <w:p w14:paraId="4B37B994" w14:textId="77777777" w:rsidR="008222F4" w:rsidRPr="00D71C9E" w:rsidRDefault="008222F4" w:rsidP="008222F4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color w:val="2F2F2F"/>
              <w:sz w:val="18"/>
            </w:rPr>
            <w:id w:val="-71211611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dxa"/>
                <w:vAlign w:val="center"/>
              </w:tcPr>
              <w:p w14:paraId="6D7A9290" w14:textId="02FC9E96" w:rsidR="008222F4" w:rsidRDefault="00FC76CE" w:rsidP="008222F4">
                <w:pPr>
                  <w:spacing w:line="480" w:lineRule="auto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☒</w:t>
                </w:r>
              </w:p>
            </w:tc>
          </w:sdtContent>
        </w:sdt>
        <w:tc>
          <w:tcPr>
            <w:tcW w:w="8356" w:type="dxa"/>
            <w:vAlign w:val="center"/>
          </w:tcPr>
          <w:p w14:paraId="33D74333" w14:textId="153A0265" w:rsidR="008222F4" w:rsidRPr="00D71C9E" w:rsidRDefault="008222F4" w:rsidP="008222F4">
            <w:pPr>
              <w:spacing w:line="480" w:lineRule="auto"/>
              <w:rPr>
                <w:color w:val="2F2F2F"/>
                <w:sz w:val="18"/>
              </w:rPr>
            </w:pPr>
            <w:r>
              <w:rPr>
                <w:color w:val="2F2F2F"/>
                <w:sz w:val="18"/>
              </w:rPr>
              <w:t>Do images have alt-text?</w:t>
            </w:r>
          </w:p>
        </w:tc>
      </w:tr>
      <w:tr w:rsidR="008222F4" w:rsidRPr="00D71C9E" w14:paraId="3C992EB7" w14:textId="77777777" w:rsidTr="005B79BF">
        <w:trPr>
          <w:jc w:val="center"/>
        </w:trPr>
        <w:sdt>
          <w:sdtPr>
            <w:rPr>
              <w:color w:val="2F2F2F"/>
              <w:sz w:val="18"/>
            </w:rPr>
            <w:id w:val="-11607279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shd w:val="clear" w:color="auto" w:fill="auto"/>
                <w:vAlign w:val="center"/>
              </w:tcPr>
              <w:p w14:paraId="186AF7F4" w14:textId="70AE2B6A" w:rsidR="008222F4" w:rsidRPr="00D71C9E" w:rsidRDefault="00135719" w:rsidP="008222F4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☒</w:t>
                </w:r>
              </w:p>
            </w:tc>
          </w:sdtContent>
        </w:sdt>
        <w:sdt>
          <w:sdtPr>
            <w:rPr>
              <w:color w:val="2F2F2F"/>
              <w:sz w:val="18"/>
            </w:rPr>
            <w:id w:val="-1275481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dxa"/>
                <w:vAlign w:val="center"/>
              </w:tcPr>
              <w:p w14:paraId="24ED0E8B" w14:textId="0E411EF9" w:rsidR="008222F4" w:rsidRDefault="008222F4" w:rsidP="008222F4">
                <w:pPr>
                  <w:spacing w:line="480" w:lineRule="auto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356" w:type="dxa"/>
            <w:vAlign w:val="center"/>
          </w:tcPr>
          <w:p w14:paraId="5AB71478" w14:textId="7B346AAB" w:rsidR="008222F4" w:rsidRPr="00D71C9E" w:rsidRDefault="008222F4" w:rsidP="008222F4">
            <w:pPr>
              <w:spacing w:line="480" w:lineRule="auto"/>
              <w:rPr>
                <w:color w:val="2F2F2F"/>
                <w:sz w:val="18"/>
              </w:rPr>
            </w:pPr>
            <w:r>
              <w:rPr>
                <w:color w:val="2F2F2F"/>
                <w:sz w:val="18"/>
              </w:rPr>
              <w:t>If applicable, is audio of high quality?</w:t>
            </w:r>
          </w:p>
        </w:tc>
      </w:tr>
      <w:tr w:rsidR="008222F4" w:rsidRPr="00D71C9E" w14:paraId="742F6C5A" w14:textId="77777777" w:rsidTr="005B79BF">
        <w:trPr>
          <w:jc w:val="center"/>
        </w:trPr>
        <w:sdt>
          <w:sdtPr>
            <w:rPr>
              <w:color w:val="2F2F2F"/>
              <w:sz w:val="18"/>
            </w:rPr>
            <w:id w:val="-210287073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shd w:val="clear" w:color="auto" w:fill="auto"/>
                <w:vAlign w:val="center"/>
              </w:tcPr>
              <w:p w14:paraId="5BA1E444" w14:textId="61CDB392" w:rsidR="008222F4" w:rsidRPr="00D71C9E" w:rsidRDefault="00135719" w:rsidP="008222F4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☒</w:t>
                </w:r>
              </w:p>
            </w:tc>
          </w:sdtContent>
        </w:sdt>
        <w:sdt>
          <w:sdtPr>
            <w:rPr>
              <w:color w:val="2F2F2F"/>
              <w:sz w:val="18"/>
            </w:rPr>
            <w:id w:val="-426107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dxa"/>
                <w:vAlign w:val="center"/>
              </w:tcPr>
              <w:p w14:paraId="180AF040" w14:textId="141AC75F" w:rsidR="008222F4" w:rsidRDefault="008222F4" w:rsidP="008222F4">
                <w:pPr>
                  <w:spacing w:line="480" w:lineRule="auto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356" w:type="dxa"/>
            <w:vAlign w:val="center"/>
          </w:tcPr>
          <w:p w14:paraId="6CBEF0F9" w14:textId="079C7396" w:rsidR="008222F4" w:rsidRPr="00D71C9E" w:rsidRDefault="008222F4" w:rsidP="008222F4">
            <w:pPr>
              <w:spacing w:line="480" w:lineRule="auto"/>
              <w:rPr>
                <w:color w:val="2F2F2F"/>
                <w:sz w:val="18"/>
              </w:rPr>
            </w:pPr>
            <w:r>
              <w:rPr>
                <w:color w:val="2F2F2F"/>
                <w:sz w:val="18"/>
              </w:rPr>
              <w:t>If applicable, do videos have captions?</w:t>
            </w:r>
          </w:p>
        </w:tc>
      </w:tr>
      <w:tr w:rsidR="008222F4" w:rsidRPr="00D71C9E" w14:paraId="3123BFD3" w14:textId="77777777" w:rsidTr="005B79BF">
        <w:trPr>
          <w:jc w:val="center"/>
        </w:trPr>
        <w:sdt>
          <w:sdtPr>
            <w:rPr>
              <w:color w:val="2F2F2F"/>
              <w:sz w:val="18"/>
            </w:rPr>
            <w:id w:val="-754974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shd w:val="clear" w:color="auto" w:fill="auto"/>
                <w:vAlign w:val="center"/>
              </w:tcPr>
              <w:p w14:paraId="5A5CA81D" w14:textId="7A70BD06" w:rsidR="008222F4" w:rsidRPr="00D71C9E" w:rsidRDefault="00FC76CE" w:rsidP="008222F4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color w:val="2F2F2F"/>
              <w:sz w:val="18"/>
            </w:rPr>
            <w:id w:val="-99418454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dxa"/>
                <w:vAlign w:val="center"/>
              </w:tcPr>
              <w:p w14:paraId="6346D4A9" w14:textId="0E239AAB" w:rsidR="008222F4" w:rsidRDefault="00FC76CE" w:rsidP="008222F4">
                <w:pPr>
                  <w:spacing w:line="480" w:lineRule="auto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☒</w:t>
                </w:r>
              </w:p>
            </w:tc>
          </w:sdtContent>
        </w:sdt>
        <w:tc>
          <w:tcPr>
            <w:tcW w:w="8356" w:type="dxa"/>
            <w:vAlign w:val="center"/>
          </w:tcPr>
          <w:p w14:paraId="2FAA3E46" w14:textId="166607D3" w:rsidR="008222F4" w:rsidRPr="00D71C9E" w:rsidRDefault="008222F4" w:rsidP="008222F4">
            <w:pPr>
              <w:spacing w:line="480" w:lineRule="auto"/>
              <w:rPr>
                <w:color w:val="2F2F2F"/>
                <w:sz w:val="18"/>
              </w:rPr>
            </w:pPr>
            <w:r>
              <w:rPr>
                <w:color w:val="2F2F2F"/>
                <w:sz w:val="18"/>
              </w:rPr>
              <w:t>If applicable, is the resource available in alternative formats?</w:t>
            </w:r>
          </w:p>
        </w:tc>
      </w:tr>
      <w:tr w:rsidR="008222F4" w:rsidRPr="00D71C9E" w14:paraId="5C765642" w14:textId="77777777" w:rsidTr="005B79BF">
        <w:trPr>
          <w:jc w:val="center"/>
        </w:trPr>
        <w:sdt>
          <w:sdtPr>
            <w:rPr>
              <w:color w:val="2F2F2F"/>
              <w:sz w:val="18"/>
            </w:rPr>
            <w:id w:val="-25791503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shd w:val="clear" w:color="auto" w:fill="auto"/>
                <w:vAlign w:val="center"/>
              </w:tcPr>
              <w:p w14:paraId="4382C490" w14:textId="0EE86FCA" w:rsidR="008222F4" w:rsidRPr="00D71C9E" w:rsidRDefault="00135719" w:rsidP="008222F4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☒</w:t>
                </w:r>
              </w:p>
            </w:tc>
          </w:sdtContent>
        </w:sdt>
        <w:sdt>
          <w:sdtPr>
            <w:rPr>
              <w:color w:val="2F2F2F"/>
              <w:sz w:val="18"/>
            </w:rPr>
            <w:id w:val="-982079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dxa"/>
                <w:vAlign w:val="center"/>
              </w:tcPr>
              <w:p w14:paraId="0FC80CF2" w14:textId="450E034D" w:rsidR="008222F4" w:rsidRDefault="008222F4" w:rsidP="008222F4">
                <w:pPr>
                  <w:spacing w:line="480" w:lineRule="auto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356" w:type="dxa"/>
            <w:vAlign w:val="center"/>
          </w:tcPr>
          <w:p w14:paraId="0ABBAA06" w14:textId="7CD4EE54" w:rsidR="008222F4" w:rsidRPr="00D71C9E" w:rsidRDefault="008222F4" w:rsidP="008222F4">
            <w:pPr>
              <w:spacing w:line="480" w:lineRule="auto"/>
              <w:rPr>
                <w:color w:val="2F2F2F"/>
                <w:sz w:val="18"/>
              </w:rPr>
            </w:pPr>
            <w:r>
              <w:rPr>
                <w:color w:val="2F2F2F"/>
                <w:sz w:val="18"/>
              </w:rPr>
              <w:t>Is the resource compatible with the learning platform (e.g., hosting, embedding, etc.)?</w:t>
            </w:r>
          </w:p>
        </w:tc>
      </w:tr>
    </w:tbl>
    <w:p w14:paraId="67992849" w14:textId="42E56F92" w:rsidR="00311990" w:rsidRDefault="00FA7D5E" w:rsidP="00993DB6">
      <w:pPr>
        <w:spacing w:line="48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07E87944" wp14:editId="1EF4CC7D">
                <wp:simplePos x="0" y="0"/>
                <wp:positionH relativeFrom="column">
                  <wp:posOffset>17145</wp:posOffset>
                </wp:positionH>
                <wp:positionV relativeFrom="page">
                  <wp:posOffset>9599930</wp:posOffset>
                </wp:positionV>
                <wp:extent cx="5935345" cy="208280"/>
                <wp:effectExtent l="0" t="0" r="8255" b="1270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5345" cy="208280"/>
                          <a:chOff x="0" y="0"/>
                          <a:chExt cx="5935752" cy="208740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3182257" y="3628"/>
                            <a:ext cx="2753495" cy="205112"/>
                            <a:chOff x="-1879539" y="0"/>
                            <a:chExt cx="2753495" cy="205112"/>
                          </a:xfrm>
                        </wpg:grpSpPr>
                        <wps:wsp>
                          <wps:cNvPr id="1" name="Rectangle 1"/>
                          <wps:cNvSpPr/>
                          <wps:spPr>
                            <a:xfrm>
                              <a:off x="-1781027" y="0"/>
                              <a:ext cx="2654983" cy="205105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Rectangle 2"/>
                          <wps:cNvSpPr/>
                          <wps:spPr>
                            <a:xfrm>
                              <a:off x="-1879539" y="7"/>
                              <a:ext cx="55390" cy="205105"/>
                            </a:xfrm>
                            <a:prstGeom prst="rect">
                              <a:avLst/>
                            </a:prstGeom>
                            <a:solidFill>
                              <a:srgbClr val="00206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5" name="Group 35"/>
                        <wpg:cNvGrpSpPr/>
                        <wpg:grpSpPr>
                          <a:xfrm rot="10800000">
                            <a:off x="0" y="0"/>
                            <a:ext cx="2753495" cy="205112"/>
                            <a:chOff x="-1879539" y="0"/>
                            <a:chExt cx="2753495" cy="205112"/>
                          </a:xfrm>
                        </wpg:grpSpPr>
                        <wps:wsp>
                          <wps:cNvPr id="36" name="Rectangle 36"/>
                          <wps:cNvSpPr/>
                          <wps:spPr>
                            <a:xfrm>
                              <a:off x="-1781027" y="0"/>
                              <a:ext cx="2654983" cy="205105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Rectangle 37"/>
                          <wps:cNvSpPr/>
                          <wps:spPr>
                            <a:xfrm>
                              <a:off x="-1879539" y="7"/>
                              <a:ext cx="55390" cy="205105"/>
                            </a:xfrm>
                            <a:prstGeom prst="rect">
                              <a:avLst/>
                            </a:prstGeom>
                            <a:solidFill>
                              <a:srgbClr val="00206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C366E35" id="Group 38" o:spid="_x0000_s1026" style="position:absolute;margin-left:1.35pt;margin-top:755.9pt;width:467.35pt;height:16.4pt;z-index:251679744;mso-position-vertical-relative:page" coordsize="59357,2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">
                <v:group id="Group 3" o:spid="_x0000_s1027" style="position:absolute;left:31822;top:36;width:27535;height:2051" coordorigin="-18795" coordsize="27534,2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1" o:spid="_x0000_s1028" style="position:absolute;left:-17810;width:26549;height:2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" fillcolor="#0070c0" stroked="f" strokeweight="1pt"/>
                  <v:rect id="Rectangle 2" o:spid="_x0000_s1029" style="position:absolute;left:-18795;width:554;height:2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" fillcolor="#002060" stroked="f" strokeweight="1pt"/>
                </v:group>
                <v:group id="Group 35" o:spid="_x0000_s1030" style="position:absolute;width:27534;height:2051;rotation:180" coordorigin="-18795" coordsize="27534,2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">
                  <v:rect id="Rectangle 36" o:spid="_x0000_s1031" style="position:absolute;left:-17810;width:26549;height:2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" fillcolor="#0070c0" stroked="f" strokeweight="1pt"/>
                  <v:rect id="Rectangle 37" o:spid="_x0000_s1032" style="position:absolute;left:-18795;width:554;height:2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" fillcolor="#002060" stroked="f" strokeweight="1pt"/>
                </v:group>
                <w10:wrap anchory="page"/>
              </v:group>
            </w:pict>
          </mc:Fallback>
        </mc:AlternateContent>
      </w:r>
      <w:r w:rsidR="00F823AD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46584F" wp14:editId="73920622">
                <wp:simplePos x="0" y="0"/>
                <wp:positionH relativeFrom="margin">
                  <wp:posOffset>0</wp:posOffset>
                </wp:positionH>
                <wp:positionV relativeFrom="paragraph">
                  <wp:posOffset>130810</wp:posOffset>
                </wp:positionV>
                <wp:extent cx="5943258" cy="269631"/>
                <wp:effectExtent l="0" t="0" r="635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258" cy="269631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A877FF" w14:textId="562CD306" w:rsidR="00F823AD" w:rsidRPr="00A43F3A" w:rsidRDefault="007F3116" w:rsidP="00F823AD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4</w:t>
                            </w:r>
                            <w:r w:rsidR="00F823AD" w:rsidRPr="00A43F3A">
                              <w:rPr>
                                <w:b/>
                                <w:sz w:val="24"/>
                              </w:rPr>
                              <w:t>.</w:t>
                            </w:r>
                            <w:r w:rsidR="00F823AD" w:rsidRPr="00A43F3A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ED2D94">
                              <w:rPr>
                                <w:b/>
                                <w:sz w:val="24"/>
                              </w:rPr>
                              <w:t>LICENSING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46584F" id="Rectangle 11" o:spid="_x0000_s1029" style="position:absolute;margin-left:0;margin-top:10.3pt;width:467.95pt;height:21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" fillcolor="#0070c0" stroked="f" strokeweight="1pt">
                <v:textbox>
                  <w:txbxContent>
                    <w:p w14:paraId="4FA877FF" w14:textId="562CD306" w:rsidR="00F823AD" w:rsidRPr="00A43F3A" w:rsidRDefault="007F3116" w:rsidP="00F823AD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4</w:t>
                      </w:r>
                      <w:r w:rsidR="00F823AD" w:rsidRPr="00A43F3A">
                        <w:rPr>
                          <w:b/>
                          <w:sz w:val="24"/>
                        </w:rPr>
                        <w:t>.</w:t>
                      </w:r>
                      <w:r w:rsidR="00F823AD" w:rsidRPr="00A43F3A">
                        <w:rPr>
                          <w:b/>
                          <w:sz w:val="24"/>
                        </w:rPr>
                        <w:tab/>
                      </w:r>
                      <w:r w:rsidR="00ED2D94">
                        <w:rPr>
                          <w:b/>
                          <w:sz w:val="24"/>
                        </w:rPr>
                        <w:t>LICENSING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"/>
        <w:gridCol w:w="521"/>
        <w:gridCol w:w="8356"/>
      </w:tblGrid>
      <w:tr w:rsidR="008222F4" w:rsidRPr="008222F4" w14:paraId="0E151C4E" w14:textId="77777777" w:rsidTr="008222F4">
        <w:trPr>
          <w:jc w:val="center"/>
        </w:trPr>
        <w:tc>
          <w:tcPr>
            <w:tcW w:w="483" w:type="dxa"/>
            <w:shd w:val="clear" w:color="auto" w:fill="auto"/>
            <w:vAlign w:val="center"/>
          </w:tcPr>
          <w:p w14:paraId="4F94F3F3" w14:textId="743AAB80" w:rsidR="008222F4" w:rsidRPr="008222F4" w:rsidRDefault="008222F4" w:rsidP="000E342F">
            <w:pPr>
              <w:spacing w:line="480" w:lineRule="auto"/>
              <w:jc w:val="center"/>
              <w:rPr>
                <w:b/>
                <w:bCs/>
                <w:color w:val="2F2F2F"/>
                <w:sz w:val="18"/>
              </w:rPr>
            </w:pPr>
            <w:r w:rsidRPr="008222F4">
              <w:rPr>
                <w:b/>
                <w:bCs/>
                <w:color w:val="2F2F2F"/>
                <w:sz w:val="18"/>
              </w:rPr>
              <w:t>YES</w:t>
            </w:r>
          </w:p>
        </w:tc>
        <w:tc>
          <w:tcPr>
            <w:tcW w:w="521" w:type="dxa"/>
          </w:tcPr>
          <w:p w14:paraId="0AD47E6A" w14:textId="1CACBCEB" w:rsidR="008222F4" w:rsidRPr="008222F4" w:rsidRDefault="008222F4" w:rsidP="000E342F">
            <w:pPr>
              <w:spacing w:line="480" w:lineRule="auto"/>
              <w:rPr>
                <w:b/>
                <w:bCs/>
                <w:color w:val="2F2F2F"/>
                <w:sz w:val="18"/>
              </w:rPr>
            </w:pPr>
            <w:r w:rsidRPr="008222F4">
              <w:rPr>
                <w:b/>
                <w:bCs/>
                <w:color w:val="2F2F2F"/>
                <w:sz w:val="18"/>
              </w:rPr>
              <w:t>N/A</w:t>
            </w:r>
          </w:p>
        </w:tc>
        <w:tc>
          <w:tcPr>
            <w:tcW w:w="8356" w:type="dxa"/>
            <w:vAlign w:val="center"/>
          </w:tcPr>
          <w:p w14:paraId="205F9648" w14:textId="05AAA086" w:rsidR="008222F4" w:rsidRPr="008222F4" w:rsidRDefault="008222F4" w:rsidP="000E342F">
            <w:pPr>
              <w:spacing w:line="480" w:lineRule="auto"/>
              <w:rPr>
                <w:b/>
                <w:bCs/>
                <w:color w:val="2F2F2F"/>
                <w:sz w:val="18"/>
              </w:rPr>
            </w:pPr>
            <w:r w:rsidRPr="008222F4">
              <w:rPr>
                <w:b/>
                <w:bCs/>
                <w:color w:val="2F2F2F"/>
                <w:sz w:val="18"/>
              </w:rPr>
              <w:t>Criteria</w:t>
            </w:r>
          </w:p>
        </w:tc>
      </w:tr>
      <w:tr w:rsidR="008222F4" w:rsidRPr="00D71C9E" w14:paraId="4D1A6782" w14:textId="77777777" w:rsidTr="008222F4">
        <w:trPr>
          <w:jc w:val="center"/>
        </w:trPr>
        <w:sdt>
          <w:sdtPr>
            <w:rPr>
              <w:color w:val="2F2F2F"/>
              <w:sz w:val="18"/>
            </w:rPr>
            <w:id w:val="140025124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shd w:val="clear" w:color="auto" w:fill="auto"/>
                <w:vAlign w:val="center"/>
              </w:tcPr>
              <w:p w14:paraId="3E4C7088" w14:textId="7AFD7DBA" w:rsidR="008222F4" w:rsidRPr="00D71C9E" w:rsidRDefault="00135719" w:rsidP="008222F4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☒</w:t>
                </w:r>
              </w:p>
            </w:tc>
          </w:sdtContent>
        </w:sdt>
        <w:sdt>
          <w:sdtPr>
            <w:rPr>
              <w:color w:val="2F2F2F"/>
              <w:sz w:val="18"/>
            </w:rPr>
            <w:id w:val="-1892182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dxa"/>
                <w:vAlign w:val="center"/>
              </w:tcPr>
              <w:p w14:paraId="07BCDCF7" w14:textId="4B2A3159" w:rsidR="008222F4" w:rsidRDefault="008222F4" w:rsidP="008222F4">
                <w:pPr>
                  <w:spacing w:line="480" w:lineRule="auto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356" w:type="dxa"/>
            <w:vAlign w:val="center"/>
          </w:tcPr>
          <w:p w14:paraId="1585E7CD" w14:textId="3193A20F" w:rsidR="008222F4" w:rsidRPr="00D71C9E" w:rsidRDefault="008222F4" w:rsidP="008222F4">
            <w:pPr>
              <w:spacing w:line="480" w:lineRule="auto"/>
              <w:rPr>
                <w:color w:val="2F2F2F"/>
                <w:sz w:val="18"/>
              </w:rPr>
            </w:pPr>
            <w:r>
              <w:rPr>
                <w:color w:val="2F2F2F"/>
                <w:sz w:val="18"/>
              </w:rPr>
              <w:t>Is the resource under copyright?</w:t>
            </w:r>
          </w:p>
        </w:tc>
      </w:tr>
      <w:tr w:rsidR="008222F4" w:rsidRPr="00D71C9E" w14:paraId="52C90328" w14:textId="77777777" w:rsidTr="008222F4">
        <w:trPr>
          <w:jc w:val="center"/>
        </w:trPr>
        <w:sdt>
          <w:sdtPr>
            <w:rPr>
              <w:color w:val="2F2F2F"/>
              <w:sz w:val="18"/>
            </w:rPr>
            <w:id w:val="-143304195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shd w:val="clear" w:color="auto" w:fill="auto"/>
                <w:vAlign w:val="center"/>
              </w:tcPr>
              <w:p w14:paraId="0901BD5F" w14:textId="0339E802" w:rsidR="008222F4" w:rsidRPr="00D71C9E" w:rsidRDefault="00135719" w:rsidP="008222F4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☒</w:t>
                </w:r>
              </w:p>
            </w:tc>
          </w:sdtContent>
        </w:sdt>
        <w:sdt>
          <w:sdtPr>
            <w:rPr>
              <w:color w:val="2F2F2F"/>
              <w:sz w:val="18"/>
            </w:rPr>
            <w:id w:val="1499931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dxa"/>
                <w:vAlign w:val="center"/>
              </w:tcPr>
              <w:p w14:paraId="3E81E006" w14:textId="02B9C83B" w:rsidR="008222F4" w:rsidRDefault="008222F4" w:rsidP="008222F4">
                <w:pPr>
                  <w:spacing w:line="480" w:lineRule="auto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356" w:type="dxa"/>
            <w:vAlign w:val="center"/>
          </w:tcPr>
          <w:p w14:paraId="22CAA281" w14:textId="42186FB2" w:rsidR="008222F4" w:rsidRPr="00D71C9E" w:rsidRDefault="008222F4" w:rsidP="008222F4">
            <w:pPr>
              <w:spacing w:line="480" w:lineRule="auto"/>
              <w:rPr>
                <w:color w:val="2F2F2F"/>
                <w:sz w:val="18"/>
              </w:rPr>
            </w:pPr>
            <w:r>
              <w:rPr>
                <w:color w:val="2F2F2F"/>
                <w:sz w:val="18"/>
              </w:rPr>
              <w:t>If applicable, does the license permit Educational Reuse of the resource?</w:t>
            </w:r>
          </w:p>
        </w:tc>
      </w:tr>
      <w:tr w:rsidR="008222F4" w:rsidRPr="00D71C9E" w14:paraId="2B33D81D" w14:textId="77777777" w:rsidTr="008222F4">
        <w:trPr>
          <w:jc w:val="center"/>
        </w:trPr>
        <w:sdt>
          <w:sdtPr>
            <w:rPr>
              <w:color w:val="2F2F2F"/>
              <w:sz w:val="18"/>
            </w:rPr>
            <w:id w:val="-2048984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shd w:val="clear" w:color="auto" w:fill="auto"/>
                <w:vAlign w:val="center"/>
              </w:tcPr>
              <w:p w14:paraId="048AFCA3" w14:textId="0575607D" w:rsidR="008222F4" w:rsidRPr="00D71C9E" w:rsidRDefault="009A2083" w:rsidP="008222F4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color w:val="2F2F2F"/>
              <w:sz w:val="18"/>
            </w:rPr>
            <w:id w:val="1485131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dxa"/>
                <w:vAlign w:val="center"/>
              </w:tcPr>
              <w:p w14:paraId="28BEE824" w14:textId="16E8CBC1" w:rsidR="008222F4" w:rsidRDefault="008222F4" w:rsidP="008222F4">
                <w:pPr>
                  <w:spacing w:line="480" w:lineRule="auto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356" w:type="dxa"/>
            <w:vAlign w:val="center"/>
          </w:tcPr>
          <w:p w14:paraId="630AAA4B" w14:textId="58FACE08" w:rsidR="008222F4" w:rsidRPr="00D71C9E" w:rsidRDefault="008222F4" w:rsidP="008222F4">
            <w:pPr>
              <w:spacing w:line="480" w:lineRule="auto"/>
              <w:rPr>
                <w:color w:val="2F2F2F"/>
                <w:sz w:val="18"/>
              </w:rPr>
            </w:pPr>
            <w:r>
              <w:rPr>
                <w:color w:val="2F2F2F"/>
                <w:sz w:val="18"/>
              </w:rPr>
              <w:t>If applicable, does the license permit adaptation or modification of the content/materials?</w:t>
            </w:r>
          </w:p>
        </w:tc>
      </w:tr>
    </w:tbl>
    <w:p w14:paraId="51388605" w14:textId="776D9B22" w:rsidR="00935DD1" w:rsidRPr="000A7CCA" w:rsidRDefault="00935DD1" w:rsidP="00FA7D5E"/>
    <w:sectPr w:rsidR="00935DD1" w:rsidRPr="000A7CCA" w:rsidSect="0025510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90" w:right="1440" w:bottom="900" w:left="1440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1B033" w14:textId="77777777" w:rsidR="00CB6B1C" w:rsidRDefault="00CB6B1C" w:rsidP="008F1194">
      <w:pPr>
        <w:spacing w:after="0" w:line="240" w:lineRule="auto"/>
      </w:pPr>
      <w:r>
        <w:separator/>
      </w:r>
    </w:p>
  </w:endnote>
  <w:endnote w:type="continuationSeparator" w:id="0">
    <w:p w14:paraId="1A3A15B1" w14:textId="77777777" w:rsidR="00CB6B1C" w:rsidRDefault="00CB6B1C" w:rsidP="008F1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352D2" w14:textId="77777777" w:rsidR="001D7E33" w:rsidRDefault="001D7E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06894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52FC05" w14:textId="77777777" w:rsidR="001A2376" w:rsidRDefault="001A23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7E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E9B2DAC" w14:textId="77777777" w:rsidR="001A2376" w:rsidRDefault="001A23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EA957" w14:textId="77777777" w:rsidR="001D7E33" w:rsidRDefault="001D7E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C0FD4" w14:textId="77777777" w:rsidR="00CB6B1C" w:rsidRDefault="00CB6B1C" w:rsidP="008F1194">
      <w:pPr>
        <w:spacing w:after="0" w:line="240" w:lineRule="auto"/>
      </w:pPr>
      <w:r>
        <w:separator/>
      </w:r>
    </w:p>
  </w:footnote>
  <w:footnote w:type="continuationSeparator" w:id="0">
    <w:p w14:paraId="612C254B" w14:textId="77777777" w:rsidR="00CB6B1C" w:rsidRDefault="00CB6B1C" w:rsidP="008F1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EA44A" w14:textId="77777777" w:rsidR="001D7E33" w:rsidRDefault="001D7E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EC48E" w14:textId="77777777" w:rsidR="001D7E33" w:rsidRDefault="001D7E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86816" w14:textId="77777777" w:rsidR="001D7E33" w:rsidRDefault="001D7E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23B8B"/>
    <w:multiLevelType w:val="hybridMultilevel"/>
    <w:tmpl w:val="E130A0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456F0B"/>
    <w:multiLevelType w:val="hybridMultilevel"/>
    <w:tmpl w:val="8640E514"/>
    <w:lvl w:ilvl="0" w:tplc="88EC3A62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BE5D17"/>
    <w:multiLevelType w:val="hybridMultilevel"/>
    <w:tmpl w:val="0F4A0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C02EFCE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EA1B3D"/>
    <w:multiLevelType w:val="hybridMultilevel"/>
    <w:tmpl w:val="3B2A08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DC222B"/>
    <w:multiLevelType w:val="hybridMultilevel"/>
    <w:tmpl w:val="1CCE7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385DE7"/>
    <w:multiLevelType w:val="hybridMultilevel"/>
    <w:tmpl w:val="68CA97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1A3D3B"/>
    <w:multiLevelType w:val="hybridMultilevel"/>
    <w:tmpl w:val="80D4BB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760BC7"/>
    <w:multiLevelType w:val="hybridMultilevel"/>
    <w:tmpl w:val="FBE40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561039"/>
    <w:multiLevelType w:val="hybridMultilevel"/>
    <w:tmpl w:val="07188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D17129"/>
    <w:multiLevelType w:val="hybridMultilevel"/>
    <w:tmpl w:val="1E948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0F4D2C"/>
    <w:multiLevelType w:val="hybridMultilevel"/>
    <w:tmpl w:val="0D32A1E0"/>
    <w:lvl w:ilvl="0" w:tplc="88EC3A6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3A5"/>
    <w:rsid w:val="000048CB"/>
    <w:rsid w:val="00024D72"/>
    <w:rsid w:val="00076FA9"/>
    <w:rsid w:val="000A7CCA"/>
    <w:rsid w:val="000F6C90"/>
    <w:rsid w:val="00135719"/>
    <w:rsid w:val="0014729A"/>
    <w:rsid w:val="00161AA1"/>
    <w:rsid w:val="00174F40"/>
    <w:rsid w:val="00191D63"/>
    <w:rsid w:val="0019506F"/>
    <w:rsid w:val="001A2376"/>
    <w:rsid w:val="001A3F3A"/>
    <w:rsid w:val="001D5B2D"/>
    <w:rsid w:val="001D7E33"/>
    <w:rsid w:val="00210035"/>
    <w:rsid w:val="00220659"/>
    <w:rsid w:val="00241A86"/>
    <w:rsid w:val="00255101"/>
    <w:rsid w:val="00277281"/>
    <w:rsid w:val="00311990"/>
    <w:rsid w:val="00404562"/>
    <w:rsid w:val="00435F2E"/>
    <w:rsid w:val="00441453"/>
    <w:rsid w:val="00450BBB"/>
    <w:rsid w:val="00451E3A"/>
    <w:rsid w:val="004C32B5"/>
    <w:rsid w:val="004C3BFF"/>
    <w:rsid w:val="00513245"/>
    <w:rsid w:val="00513443"/>
    <w:rsid w:val="005426A5"/>
    <w:rsid w:val="005B79BF"/>
    <w:rsid w:val="005F6998"/>
    <w:rsid w:val="00631541"/>
    <w:rsid w:val="00685594"/>
    <w:rsid w:val="006B2F2B"/>
    <w:rsid w:val="006E30DA"/>
    <w:rsid w:val="006F7100"/>
    <w:rsid w:val="006F749E"/>
    <w:rsid w:val="00706C87"/>
    <w:rsid w:val="007A4B7E"/>
    <w:rsid w:val="007C0451"/>
    <w:rsid w:val="007F2C3D"/>
    <w:rsid w:val="007F3116"/>
    <w:rsid w:val="008222F4"/>
    <w:rsid w:val="00852BBD"/>
    <w:rsid w:val="008733A5"/>
    <w:rsid w:val="008F1194"/>
    <w:rsid w:val="009210EA"/>
    <w:rsid w:val="009358CF"/>
    <w:rsid w:val="00935DD1"/>
    <w:rsid w:val="00974A50"/>
    <w:rsid w:val="0098657B"/>
    <w:rsid w:val="00993DB6"/>
    <w:rsid w:val="00993E06"/>
    <w:rsid w:val="009A2083"/>
    <w:rsid w:val="00A25F9A"/>
    <w:rsid w:val="00A34DB6"/>
    <w:rsid w:val="00A43F3A"/>
    <w:rsid w:val="00A95895"/>
    <w:rsid w:val="00AB1AE8"/>
    <w:rsid w:val="00AC11E8"/>
    <w:rsid w:val="00B04624"/>
    <w:rsid w:val="00B23ED2"/>
    <w:rsid w:val="00B35207"/>
    <w:rsid w:val="00B97C79"/>
    <w:rsid w:val="00BA7EA1"/>
    <w:rsid w:val="00CB6B1C"/>
    <w:rsid w:val="00CE03B5"/>
    <w:rsid w:val="00D30F4A"/>
    <w:rsid w:val="00D46CE8"/>
    <w:rsid w:val="00D5153F"/>
    <w:rsid w:val="00D71C9E"/>
    <w:rsid w:val="00D81634"/>
    <w:rsid w:val="00E163CC"/>
    <w:rsid w:val="00E25BC6"/>
    <w:rsid w:val="00E5324A"/>
    <w:rsid w:val="00E612E8"/>
    <w:rsid w:val="00E82221"/>
    <w:rsid w:val="00ED2D94"/>
    <w:rsid w:val="00F10641"/>
    <w:rsid w:val="00F176D5"/>
    <w:rsid w:val="00F30CDD"/>
    <w:rsid w:val="00F62FE9"/>
    <w:rsid w:val="00F66EAD"/>
    <w:rsid w:val="00F823AD"/>
    <w:rsid w:val="00FA7D5E"/>
    <w:rsid w:val="00FB1147"/>
    <w:rsid w:val="00FB13F4"/>
    <w:rsid w:val="00FC76CE"/>
    <w:rsid w:val="00FF061F"/>
    <w:rsid w:val="00FF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2738D0"/>
  <w15:chartTrackingRefBased/>
  <w15:docId w15:val="{1553011C-19AB-4C04-A5A8-EE6FD0BBD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1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194"/>
  </w:style>
  <w:style w:type="paragraph" w:styleId="Footer">
    <w:name w:val="footer"/>
    <w:basedOn w:val="Normal"/>
    <w:link w:val="FooterChar"/>
    <w:uiPriority w:val="99"/>
    <w:unhideWhenUsed/>
    <w:rsid w:val="008F1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194"/>
  </w:style>
  <w:style w:type="paragraph" w:styleId="NoSpacing">
    <w:name w:val="No Spacing"/>
    <w:link w:val="NoSpacingChar"/>
    <w:uiPriority w:val="1"/>
    <w:qFormat/>
    <w:rsid w:val="008F119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F1194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91D63"/>
    <w:pPr>
      <w:ind w:left="720"/>
      <w:contextualSpacing/>
    </w:pPr>
  </w:style>
  <w:style w:type="table" w:styleId="TableGrid">
    <w:name w:val="Table Grid"/>
    <w:basedOn w:val="TableNormal"/>
    <w:uiPriority w:val="39"/>
    <w:rsid w:val="00631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6315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CE03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9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depo7\AppData\Roaming\Microsoft\Templates\Business%20Startup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548555"/>
      </a:accent1>
      <a:accent2>
        <a:srgbClr val="18453B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02E0EF7D44C04B9FA644DBFF45FF6A" ma:contentTypeVersion="7" ma:contentTypeDescription="Create a new document." ma:contentTypeScope="" ma:versionID="2e6b4392e6a60142131b061c79ad0e94">
  <xsd:schema xmlns:xsd="http://www.w3.org/2001/XMLSchema" xmlns:xs="http://www.w3.org/2001/XMLSchema" xmlns:p="http://schemas.microsoft.com/office/2006/metadata/properties" xmlns:ns2="876de33e-aaa5-4507-9b92-b84e676ded0d" xmlns:ns3="ef88797d-310b-4d46-ad9c-0c23fa0c8d45" targetNamespace="http://schemas.microsoft.com/office/2006/metadata/properties" ma:root="true" ma:fieldsID="3e0c474f61fa017686f1489b30c34ab9" ns2:_="" ns3:_="">
    <xsd:import namespace="876de33e-aaa5-4507-9b92-b84e676ded0d"/>
    <xsd:import namespace="ef88797d-310b-4d46-ad9c-0c23fa0c8d4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de33e-aaa5-4507-9b92-b84e676de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hidden="true" ma:internalName="LastSharedByUser" ma:readOnly="true">
      <xsd:simpleType>
        <xsd:restriction base="dms:Note"/>
      </xsd:simpleType>
    </xsd:element>
    <xsd:element name="LastSharedByTime" ma:index="11" nillable="true" ma:displayName="Last Shared By Time" ma:description="" ma:hidden="true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8797d-310b-4d46-ad9c-0c23fa0c8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BAE2F0-F093-4817-8814-407F98F4CA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de33e-aaa5-4507-9b92-b84e676ded0d"/>
    <ds:schemaRef ds:uri="ef88797d-310b-4d46-ad9c-0c23fa0c8d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168EC0-CE5B-437B-B570-333D19D979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C8D67D4-C623-45E3-A3ED-6798E3F8E6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0A29D6-9CD5-40F8-AA1B-673166196BD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Startup Checklist</Template>
  <TotalTime>116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Vandepol, Natalie</dc:creator>
  <cp:keywords/>
  <dc:description/>
  <cp:lastModifiedBy>Vandepol, Natalie</cp:lastModifiedBy>
  <cp:revision>46</cp:revision>
  <dcterms:created xsi:type="dcterms:W3CDTF">2022-02-09T20:16:00Z</dcterms:created>
  <dcterms:modified xsi:type="dcterms:W3CDTF">2022-03-12T01:37:00Z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0x0101005F02E0EF7D44C04B9FA644DBFF45FF6A</vt:lpwstr>
  </property>
</Properties>
</file>